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ascii="Arial MT"/>
          <w:sz w:val="24"/>
        </w:rPr>
      </w:pPr>
      <w:r>
        <w:rPr>
          <w:rFonts w:ascii="Arial MT"/>
          <w:sz w:val="24"/>
        </w:rPr>
        <w:t>Abu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Bakr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Belkaid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University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-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 xml:space="preserve">Tlemcen  </w:t>
      </w:r>
    </w:p>
    <w:p>
      <w:pPr>
        <w:bidi w:val="0"/>
        <w:rPr>
          <w:rFonts w:hint="default" w:ascii="Arial MT"/>
          <w:sz w:val="24"/>
          <w:lang w:val="fr-FR"/>
        </w:rPr>
      </w:pPr>
      <w:r>
        <w:rPr>
          <w:rFonts w:hint="default" w:ascii="Arial MT"/>
          <w:sz w:val="24"/>
          <w:lang w:val="fr-FR"/>
        </w:rPr>
        <w:t xml:space="preserve">Electrical and Electronic Engineering </w:t>
      </w:r>
      <w:r>
        <w:rPr>
          <w:rFonts w:ascii="Arial MT"/>
          <w:sz w:val="24"/>
        </w:rPr>
        <w:t>Department</w:t>
      </w:r>
      <w:r>
        <w:rPr>
          <w:rFonts w:hint="default" w:ascii="Arial MT"/>
          <w:sz w:val="24"/>
          <w:lang w:val="fr-FR"/>
        </w:rPr>
        <w:t xml:space="preserve">                                     ABDELLAOUI A.</w:t>
      </w:r>
    </w:p>
    <w:p>
      <w:pPr>
        <w:pStyle w:val="6"/>
        <w:spacing w:line="362" w:lineRule="auto"/>
        <w:ind w:left="387" w:right="319" w:firstLine="729"/>
      </w:pPr>
    </w:p>
    <w:p>
      <w:pPr>
        <w:pStyle w:val="6"/>
        <w:spacing w:line="362" w:lineRule="auto"/>
        <w:ind w:left="387" w:right="319" w:firstLine="729"/>
      </w:pPr>
    </w:p>
    <w:p>
      <w:pPr>
        <w:pStyle w:val="6"/>
        <w:spacing w:line="362" w:lineRule="auto"/>
        <w:ind w:left="387" w:right="319" w:firstLine="729"/>
        <w:jc w:val="center"/>
      </w:pPr>
      <w:r>
        <w:rPr>
          <w:rFonts w:ascii="Arial"/>
          <w:b/>
          <w:bCs/>
          <w:sz w:val="44"/>
          <w:szCs w:val="44"/>
        </w:rPr>
        <w:t xml:space="preserve">English Tense </w:t>
      </w:r>
      <w:r>
        <w:rPr>
          <w:rFonts w:ascii="Arial"/>
          <w:b/>
          <w:bCs/>
          <w:spacing w:val="-2"/>
          <w:sz w:val="44"/>
          <w:szCs w:val="44"/>
        </w:rPr>
        <w:t>Overview</w:t>
      </w:r>
    </w:p>
    <w:p>
      <w:pPr>
        <w:pStyle w:val="6"/>
        <w:spacing w:line="362" w:lineRule="auto"/>
        <w:ind w:left="387" w:right="319" w:firstLine="729"/>
      </w:pPr>
    </w:p>
    <w:p>
      <w:pPr>
        <w:pStyle w:val="6"/>
        <w:spacing w:line="362" w:lineRule="auto"/>
        <w:ind w:left="387" w:right="319" w:firstLine="729"/>
      </w:pPr>
    </w:p>
    <w:p>
      <w:pPr>
        <w:pStyle w:val="6"/>
        <w:spacing w:line="362" w:lineRule="auto"/>
        <w:ind w:left="387" w:right="319" w:firstLine="729"/>
        <w:rPr>
          <w:sz w:val="24"/>
          <w:szCs w:val="24"/>
        </w:rPr>
      </w:pPr>
      <w:r>
        <w:rPr>
          <w:sz w:val="24"/>
          <w:szCs w:val="24"/>
        </w:rPr>
        <w:t>The English language has three main tenses: present, past, and future. Each of these tenses has four forms: simple, progressive, perfect, and perfect progressive.</w:t>
      </w:r>
    </w:p>
    <w:p>
      <w:pPr>
        <w:pStyle w:val="2"/>
        <w:spacing w:before="66"/>
      </w:pPr>
      <w:r>
        <w:rPr>
          <w:color w:val="FF0000"/>
          <w:sz w:val="36"/>
          <w:szCs w:val="36"/>
        </w:rPr>
        <w:t>Present</w:t>
      </w:r>
      <w:r>
        <w:rPr>
          <w:color w:val="FF0000"/>
          <w:spacing w:val="-1"/>
          <w:sz w:val="36"/>
          <w:szCs w:val="36"/>
        </w:rPr>
        <w:t xml:space="preserve"> </w:t>
      </w:r>
      <w:r>
        <w:rPr>
          <w:color w:val="FF0000"/>
          <w:spacing w:val="-2"/>
          <w:sz w:val="36"/>
          <w:szCs w:val="36"/>
        </w:rPr>
        <w:t>Tense</w:t>
      </w:r>
      <w:r>
        <w:rPr>
          <w:color w:val="FF0000"/>
          <w:spacing w:val="-2"/>
        </w:rPr>
        <w:t>:</w:t>
      </w:r>
    </w:p>
    <w:p>
      <w:pPr>
        <w:pStyle w:val="6"/>
        <w:rPr>
          <w:b/>
          <w:sz w:val="28"/>
        </w:rPr>
      </w:pPr>
    </w:p>
    <w:p>
      <w:pPr>
        <w:spacing w:before="0"/>
        <w:ind w:left="1111" w:right="0" w:firstLine="0"/>
        <w:jc w:val="left"/>
        <w:rPr>
          <w:sz w:val="24"/>
          <w:szCs w:val="24"/>
        </w:rPr>
      </w:pPr>
      <w:r>
        <w:rPr>
          <w:b/>
          <w:color w:val="2F5495"/>
          <w:sz w:val="28"/>
          <w:szCs w:val="28"/>
        </w:rPr>
        <w:t>Simple</w:t>
      </w:r>
      <w:r>
        <w:rPr>
          <w:b/>
          <w:color w:val="2F5495"/>
          <w:spacing w:val="-6"/>
          <w:sz w:val="28"/>
          <w:szCs w:val="28"/>
        </w:rPr>
        <w:t xml:space="preserve"> </w:t>
      </w:r>
      <w:r>
        <w:rPr>
          <w:b/>
          <w:color w:val="2F5495"/>
          <w:sz w:val="28"/>
          <w:szCs w:val="28"/>
        </w:rPr>
        <w:t>Present</w:t>
      </w:r>
      <w:r>
        <w:rPr>
          <w:b/>
          <w:color w:val="2F5495"/>
          <w:sz w:val="24"/>
        </w:rPr>
        <w:t>:</w:t>
      </w:r>
      <w:r>
        <w:rPr>
          <w:b/>
          <w:color w:val="2F5495"/>
          <w:spacing w:val="-20"/>
          <w:sz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describe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routine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actions,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facts,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general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truths.</w:t>
      </w:r>
    </w:p>
    <w:p>
      <w:pPr>
        <w:pStyle w:val="6"/>
        <w:spacing w:before="24"/>
        <w:rPr>
          <w:sz w:val="24"/>
          <w:szCs w:val="24"/>
        </w:rPr>
      </w:pPr>
    </w:p>
    <w:p>
      <w:pPr>
        <w:spacing w:before="0" w:line="496" w:lineRule="auto"/>
        <w:ind w:left="1109" w:right="4385" w:firstLine="9"/>
        <w:jc w:val="left"/>
        <w:rPr>
          <w:position w:val="1"/>
          <w:sz w:val="24"/>
          <w:szCs w:val="24"/>
        </w:rPr>
      </w:pPr>
      <w:r>
        <w:rPr>
          <w:b/>
          <w:position w:val="1"/>
          <w:sz w:val="24"/>
          <w:szCs w:val="24"/>
        </w:rPr>
        <w:t>Examples:</w:t>
      </w:r>
      <w:r>
        <w:rPr>
          <w:b/>
          <w:spacing w:val="-24"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"I</w:t>
      </w:r>
      <w:r>
        <w:rPr>
          <w:spacing w:val="-14"/>
          <w:sz w:val="24"/>
          <w:szCs w:val="24"/>
        </w:rPr>
        <w:t xml:space="preserve"> </w:t>
      </w:r>
      <w:r>
        <w:rPr>
          <w:b/>
          <w:spacing w:val="-22"/>
          <w:position w:val="1"/>
          <w:sz w:val="24"/>
          <w:szCs w:val="24"/>
          <w:u w:val="single"/>
        </w:rPr>
        <w:t xml:space="preserve"> </w:t>
      </w:r>
      <w:r>
        <w:rPr>
          <w:b/>
          <w:position w:val="1"/>
          <w:sz w:val="24"/>
          <w:szCs w:val="24"/>
          <w:u w:val="single"/>
        </w:rPr>
        <w:t>play</w:t>
      </w:r>
      <w:r>
        <w:rPr>
          <w:b/>
          <w:spacing w:val="-1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soccer</w:t>
      </w:r>
      <w:r>
        <w:rPr>
          <w:spacing w:val="-1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every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Saturday." </w:t>
      </w:r>
      <w:r>
        <w:rPr>
          <w:sz w:val="24"/>
          <w:szCs w:val="24"/>
        </w:rPr>
        <w:t>"Water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boils</w:t>
      </w:r>
      <w:r>
        <w:rPr>
          <w:b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at 100 degrees Celsius."</w:t>
      </w:r>
    </w:p>
    <w:p>
      <w:pPr>
        <w:spacing w:before="0" w:line="496" w:lineRule="auto"/>
        <w:ind w:left="1109" w:right="4385" w:firstLine="9"/>
        <w:jc w:val="left"/>
        <w:rPr>
          <w:position w:val="1"/>
          <w:sz w:val="24"/>
          <w:szCs w:val="24"/>
        </w:rPr>
      </w:pPr>
    </w:p>
    <w:p>
      <w:pPr>
        <w:spacing w:before="22"/>
        <w:ind w:left="1117" w:right="0" w:firstLine="0"/>
        <w:jc w:val="left"/>
        <w:rPr>
          <w:sz w:val="22"/>
        </w:rPr>
      </w:pPr>
      <w:r>
        <w:rPr>
          <w:b/>
          <w:color w:val="2F5495"/>
          <w:position w:val="1"/>
          <w:sz w:val="28"/>
          <w:szCs w:val="28"/>
        </w:rPr>
        <w:t>Present</w:t>
      </w:r>
      <w:r>
        <w:rPr>
          <w:b/>
          <w:color w:val="2F5495"/>
          <w:spacing w:val="-4"/>
          <w:position w:val="1"/>
          <w:sz w:val="28"/>
          <w:szCs w:val="28"/>
        </w:rPr>
        <w:t xml:space="preserve"> </w:t>
      </w:r>
      <w:r>
        <w:rPr>
          <w:b/>
          <w:color w:val="2F5495"/>
          <w:position w:val="1"/>
          <w:sz w:val="28"/>
          <w:szCs w:val="28"/>
        </w:rPr>
        <w:t>Progressive</w:t>
      </w:r>
      <w:r>
        <w:rPr>
          <w:b/>
          <w:sz w:val="22"/>
        </w:rPr>
        <w:t>:</w:t>
      </w:r>
      <w:r>
        <w:rPr>
          <w:b/>
          <w:spacing w:val="1"/>
          <w:sz w:val="22"/>
        </w:rPr>
        <w:t xml:space="preserve"> </w:t>
      </w:r>
      <w:r>
        <w:rPr>
          <w:position w:val="1"/>
          <w:sz w:val="22"/>
        </w:rPr>
        <w:t>used</w:t>
      </w:r>
      <w:r>
        <w:rPr>
          <w:spacing w:val="-2"/>
          <w:position w:val="1"/>
          <w:sz w:val="22"/>
        </w:rPr>
        <w:t xml:space="preserve"> </w:t>
      </w:r>
      <w:r>
        <w:rPr>
          <w:position w:val="1"/>
          <w:sz w:val="22"/>
        </w:rPr>
        <w:t>to</w:t>
      </w:r>
      <w:r>
        <w:rPr>
          <w:spacing w:val="-2"/>
          <w:position w:val="1"/>
          <w:sz w:val="22"/>
        </w:rPr>
        <w:t xml:space="preserve"> </w:t>
      </w:r>
      <w:r>
        <w:rPr>
          <w:position w:val="1"/>
          <w:sz w:val="22"/>
        </w:rPr>
        <w:t>describe</w:t>
      </w:r>
      <w:r>
        <w:rPr>
          <w:spacing w:val="-3"/>
          <w:position w:val="1"/>
          <w:sz w:val="22"/>
        </w:rPr>
        <w:t xml:space="preserve"> </w:t>
      </w:r>
      <w:r>
        <w:rPr>
          <w:position w:val="1"/>
          <w:sz w:val="22"/>
        </w:rPr>
        <w:t>actions</w:t>
      </w:r>
      <w:r>
        <w:rPr>
          <w:spacing w:val="-2"/>
          <w:position w:val="1"/>
          <w:sz w:val="22"/>
        </w:rPr>
        <w:t xml:space="preserve"> </w:t>
      </w:r>
      <w:r>
        <w:rPr>
          <w:position w:val="1"/>
          <w:sz w:val="22"/>
        </w:rPr>
        <w:t>happening</w:t>
      </w:r>
      <w:r>
        <w:rPr>
          <w:spacing w:val="-5"/>
          <w:position w:val="1"/>
          <w:sz w:val="22"/>
        </w:rPr>
        <w:t xml:space="preserve"> </w:t>
      </w:r>
      <w:r>
        <w:rPr>
          <w:position w:val="1"/>
          <w:sz w:val="22"/>
        </w:rPr>
        <w:t>now</w:t>
      </w:r>
      <w:r>
        <w:rPr>
          <w:spacing w:val="-3"/>
          <w:position w:val="1"/>
          <w:sz w:val="22"/>
        </w:rPr>
        <w:t xml:space="preserve"> </w:t>
      </w:r>
      <w:r>
        <w:rPr>
          <w:position w:val="1"/>
          <w:sz w:val="22"/>
        </w:rPr>
        <w:t>or</w:t>
      </w:r>
      <w:r>
        <w:rPr>
          <w:spacing w:val="-5"/>
          <w:position w:val="1"/>
          <w:sz w:val="22"/>
        </w:rPr>
        <w:t xml:space="preserve"> </w:t>
      </w:r>
      <w:r>
        <w:rPr>
          <w:position w:val="1"/>
          <w:sz w:val="22"/>
        </w:rPr>
        <w:t>in</w:t>
      </w:r>
      <w:r>
        <w:rPr>
          <w:spacing w:val="-2"/>
          <w:position w:val="1"/>
          <w:sz w:val="22"/>
        </w:rPr>
        <w:t xml:space="preserve"> </w:t>
      </w:r>
      <w:r>
        <w:rPr>
          <w:position w:val="1"/>
          <w:sz w:val="22"/>
        </w:rPr>
        <w:t>the</w:t>
      </w:r>
      <w:r>
        <w:rPr>
          <w:spacing w:val="-2"/>
          <w:position w:val="1"/>
          <w:sz w:val="22"/>
        </w:rPr>
        <w:t xml:space="preserve"> </w:t>
      </w:r>
      <w:r>
        <w:rPr>
          <w:position w:val="1"/>
          <w:sz w:val="22"/>
        </w:rPr>
        <w:t>near</w:t>
      </w:r>
      <w:r>
        <w:rPr>
          <w:spacing w:val="-4"/>
          <w:position w:val="1"/>
          <w:sz w:val="22"/>
        </w:rPr>
        <w:t xml:space="preserve"> </w:t>
      </w:r>
      <w:r>
        <w:rPr>
          <w:spacing w:val="-2"/>
          <w:position w:val="1"/>
          <w:sz w:val="22"/>
        </w:rPr>
        <w:t>future.</w:t>
      </w:r>
    </w:p>
    <w:p>
      <w:pPr>
        <w:pStyle w:val="6"/>
        <w:spacing w:before="31"/>
      </w:pPr>
    </w:p>
    <w:p>
      <w:pPr>
        <w:spacing w:before="0" w:line="477" w:lineRule="auto"/>
        <w:ind w:left="1109" w:right="4385" w:firstLine="9"/>
        <w:jc w:val="left"/>
        <w:rPr>
          <w:sz w:val="24"/>
          <w:szCs w:val="24"/>
        </w:rPr>
      </w:pPr>
      <w:r>
        <w:rPr>
          <w:b/>
          <w:sz w:val="24"/>
          <w:szCs w:val="24"/>
        </w:rPr>
        <w:t>Examples:</w:t>
      </w:r>
      <w:r>
        <w:rPr>
          <w:b/>
          <w:spacing w:val="-24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"I</w:t>
      </w:r>
      <w:r>
        <w:rPr>
          <w:spacing w:val="-14"/>
          <w:position w:val="3"/>
          <w:sz w:val="24"/>
          <w:szCs w:val="24"/>
        </w:rPr>
        <w:t xml:space="preserve"> </w:t>
      </w:r>
      <w:r>
        <w:rPr>
          <w:b/>
          <w:spacing w:val="-27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am</w:t>
      </w:r>
      <w:r>
        <w:rPr>
          <w:b/>
          <w:spacing w:val="-14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playing</w:t>
      </w:r>
      <w:r>
        <w:rPr>
          <w:b/>
          <w:spacing w:val="-10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socce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right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now." "She </w:t>
      </w:r>
      <w:r>
        <w:rPr>
          <w:b/>
          <w:position w:val="-2"/>
          <w:sz w:val="24"/>
          <w:szCs w:val="24"/>
          <w:u w:val="single"/>
        </w:rPr>
        <w:t>is studying</w:t>
      </w:r>
      <w:r>
        <w:rPr>
          <w:b/>
          <w:position w:val="-2"/>
          <w:sz w:val="24"/>
          <w:szCs w:val="24"/>
        </w:rPr>
        <w:t xml:space="preserve"> </w:t>
      </w:r>
      <w:r>
        <w:rPr>
          <w:sz w:val="24"/>
          <w:szCs w:val="24"/>
        </w:rPr>
        <w:t>for her exam."</w:t>
      </w:r>
    </w:p>
    <w:p>
      <w:pPr>
        <w:spacing w:before="0" w:line="477" w:lineRule="auto"/>
        <w:ind w:left="1109" w:right="4385" w:firstLine="9"/>
        <w:jc w:val="left"/>
        <w:rPr>
          <w:sz w:val="24"/>
          <w:szCs w:val="24"/>
        </w:rPr>
      </w:pPr>
    </w:p>
    <w:p>
      <w:pPr>
        <w:pStyle w:val="6"/>
        <w:spacing w:before="23"/>
        <w:ind w:left="1117"/>
        <w:rPr>
          <w:sz w:val="24"/>
          <w:szCs w:val="24"/>
        </w:rPr>
      </w:pPr>
      <w:r>
        <w:rPr>
          <w:b/>
          <w:color w:val="2F5495"/>
          <w:sz w:val="28"/>
          <w:szCs w:val="28"/>
        </w:rPr>
        <w:t>Present</w:t>
      </w:r>
      <w:r>
        <w:rPr>
          <w:b/>
          <w:color w:val="2F5495"/>
          <w:spacing w:val="-29"/>
          <w:sz w:val="28"/>
          <w:szCs w:val="28"/>
        </w:rPr>
        <w:t xml:space="preserve"> </w:t>
      </w:r>
      <w:r>
        <w:rPr>
          <w:b/>
          <w:color w:val="2F5495"/>
          <w:sz w:val="28"/>
          <w:szCs w:val="28"/>
        </w:rPr>
        <w:t>Perfect</w:t>
      </w:r>
      <w:r>
        <w:rPr>
          <w:b/>
        </w:rPr>
        <w:t>:</w:t>
      </w:r>
      <w:r>
        <w:rPr>
          <w:b/>
          <w:spacing w:val="2"/>
        </w:rPr>
        <w:t xml:space="preserve"> </w:t>
      </w:r>
      <w:r>
        <w:rPr>
          <w:position w:val="1"/>
          <w:sz w:val="24"/>
          <w:szCs w:val="24"/>
        </w:rPr>
        <w:t>used to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describe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past actions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that have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 connection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to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the </w:t>
      </w:r>
      <w:r>
        <w:rPr>
          <w:spacing w:val="-2"/>
          <w:position w:val="1"/>
          <w:sz w:val="24"/>
          <w:szCs w:val="24"/>
        </w:rPr>
        <w:t>present.</w:t>
      </w:r>
    </w:p>
    <w:p>
      <w:pPr>
        <w:pStyle w:val="6"/>
        <w:spacing w:before="56"/>
        <w:rPr>
          <w:sz w:val="24"/>
          <w:szCs w:val="24"/>
        </w:rPr>
      </w:pPr>
    </w:p>
    <w:p>
      <w:pPr>
        <w:spacing w:before="0" w:line="496" w:lineRule="auto"/>
        <w:ind w:left="1109" w:right="3450" w:rightChars="0" w:firstLine="9"/>
        <w:jc w:val="left"/>
        <w:rPr>
          <w:position w:val="1"/>
          <w:sz w:val="24"/>
          <w:szCs w:val="24"/>
        </w:rPr>
      </w:pPr>
      <w:r>
        <w:rPr>
          <w:b/>
          <w:position w:val="1"/>
          <w:sz w:val="24"/>
          <w:szCs w:val="24"/>
        </w:rPr>
        <w:t>Examples:</w:t>
      </w:r>
      <w:r>
        <w:rPr>
          <w:b/>
          <w:spacing w:val="-24"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"I</w:t>
      </w:r>
      <w:r>
        <w:rPr>
          <w:spacing w:val="-14"/>
          <w:sz w:val="24"/>
          <w:szCs w:val="24"/>
        </w:rPr>
        <w:t xml:space="preserve"> </w:t>
      </w:r>
      <w:r>
        <w:rPr>
          <w:b/>
          <w:spacing w:val="-25"/>
          <w:position w:val="1"/>
          <w:sz w:val="24"/>
          <w:szCs w:val="24"/>
          <w:u w:val="single"/>
        </w:rPr>
        <w:t xml:space="preserve"> </w:t>
      </w:r>
      <w:r>
        <w:rPr>
          <w:b/>
          <w:position w:val="1"/>
          <w:sz w:val="24"/>
          <w:szCs w:val="24"/>
          <w:u w:val="single"/>
        </w:rPr>
        <w:t>have</w:t>
      </w:r>
      <w:r>
        <w:rPr>
          <w:b/>
          <w:spacing w:val="-12"/>
          <w:position w:val="1"/>
          <w:sz w:val="24"/>
          <w:szCs w:val="24"/>
          <w:u w:val="single"/>
        </w:rPr>
        <w:t xml:space="preserve"> </w:t>
      </w:r>
      <w:r>
        <w:rPr>
          <w:b/>
          <w:position w:val="1"/>
          <w:sz w:val="24"/>
          <w:szCs w:val="24"/>
          <w:u w:val="single"/>
        </w:rPr>
        <w:t>played</w:t>
      </w:r>
      <w:r>
        <w:rPr>
          <w:b/>
          <w:spacing w:val="-3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soccer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for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10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years." </w:t>
      </w:r>
    </w:p>
    <w:p>
      <w:pPr>
        <w:spacing w:before="0" w:line="496" w:lineRule="auto"/>
        <w:ind w:left="1109" w:right="3450" w:rightChars="0" w:firstLine="9"/>
        <w:jc w:val="left"/>
        <w:rPr>
          <w:sz w:val="22"/>
        </w:rPr>
      </w:pPr>
      <w:r>
        <w:rPr>
          <w:position w:val="1"/>
          <w:sz w:val="24"/>
          <w:szCs w:val="24"/>
        </w:rPr>
        <w:t>"They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have seen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that movie three times.</w:t>
      </w:r>
      <w:r>
        <w:rPr>
          <w:sz w:val="22"/>
        </w:rPr>
        <w:t>"</w:t>
      </w:r>
    </w:p>
    <w:p>
      <w:pPr>
        <w:spacing w:before="0" w:line="496" w:lineRule="auto"/>
        <w:ind w:left="1109" w:right="3450" w:rightChars="0" w:firstLine="9"/>
        <w:jc w:val="left"/>
        <w:rPr>
          <w:sz w:val="22"/>
        </w:rPr>
      </w:pPr>
    </w:p>
    <w:p>
      <w:pPr>
        <w:spacing w:before="0" w:line="355" w:lineRule="auto"/>
        <w:ind w:left="389" w:right="319" w:firstLine="728"/>
        <w:jc w:val="left"/>
        <w:rPr>
          <w:sz w:val="24"/>
          <w:szCs w:val="24"/>
        </w:rPr>
      </w:pPr>
      <w:r>
        <w:rPr>
          <w:b/>
          <w:color w:val="2F5495"/>
          <w:position w:val="3"/>
          <w:sz w:val="28"/>
          <w:szCs w:val="28"/>
        </w:rPr>
        <w:t>Present Perfect</w:t>
      </w:r>
      <w:r>
        <w:rPr>
          <w:b/>
          <w:color w:val="2F5495"/>
          <w:spacing w:val="40"/>
          <w:position w:val="3"/>
          <w:sz w:val="28"/>
          <w:szCs w:val="28"/>
        </w:rPr>
        <w:t xml:space="preserve"> </w:t>
      </w:r>
      <w:r>
        <w:rPr>
          <w:b/>
          <w:color w:val="2F5495"/>
          <w:sz w:val="28"/>
          <w:szCs w:val="28"/>
        </w:rPr>
        <w:t>Progressive</w:t>
      </w:r>
      <w:r>
        <w:rPr>
          <w:b/>
          <w:position w:val="3"/>
          <w:sz w:val="22"/>
        </w:rPr>
        <w:t>:</w:t>
      </w:r>
      <w:r>
        <w:rPr>
          <w:b/>
          <w:spacing w:val="40"/>
          <w:position w:val="3"/>
          <w:sz w:val="22"/>
        </w:rPr>
        <w:t xml:space="preserve"> </w:t>
      </w:r>
      <w:r>
        <w:rPr>
          <w:sz w:val="24"/>
          <w:szCs w:val="24"/>
        </w:rPr>
        <w:t>used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describe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past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action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started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past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and continues until now.</w:t>
      </w:r>
    </w:p>
    <w:p>
      <w:pPr>
        <w:spacing w:before="148" w:line="496" w:lineRule="auto"/>
        <w:ind w:left="1109" w:right="2790" w:rightChars="0" w:firstLine="9"/>
        <w:jc w:val="left"/>
        <w:rPr>
          <w:sz w:val="24"/>
          <w:szCs w:val="24"/>
        </w:rPr>
      </w:pPr>
      <w:r>
        <w:rPr>
          <w:b/>
          <w:position w:val="1"/>
          <w:sz w:val="24"/>
          <w:szCs w:val="24"/>
        </w:rPr>
        <w:t>Examples:</w:t>
      </w:r>
      <w:r>
        <w:rPr>
          <w:b/>
          <w:spacing w:val="-24"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"I</w:t>
      </w:r>
      <w:r>
        <w:rPr>
          <w:spacing w:val="-14"/>
          <w:sz w:val="24"/>
          <w:szCs w:val="24"/>
        </w:rPr>
        <w:t xml:space="preserve"> </w:t>
      </w:r>
      <w:r>
        <w:rPr>
          <w:b/>
          <w:spacing w:val="-25"/>
          <w:position w:val="1"/>
          <w:sz w:val="24"/>
          <w:szCs w:val="24"/>
          <w:u w:val="single"/>
        </w:rPr>
        <w:t xml:space="preserve"> </w:t>
      </w:r>
      <w:r>
        <w:rPr>
          <w:b/>
          <w:position w:val="1"/>
          <w:sz w:val="24"/>
          <w:szCs w:val="24"/>
          <w:u w:val="single"/>
        </w:rPr>
        <w:t>have</w:t>
      </w:r>
      <w:r>
        <w:rPr>
          <w:b/>
          <w:spacing w:val="-12"/>
          <w:position w:val="1"/>
          <w:sz w:val="24"/>
          <w:szCs w:val="24"/>
          <w:u w:val="single"/>
        </w:rPr>
        <w:t xml:space="preserve"> </w:t>
      </w:r>
      <w:r>
        <w:rPr>
          <w:b/>
          <w:position w:val="1"/>
          <w:sz w:val="24"/>
          <w:szCs w:val="24"/>
          <w:u w:val="single"/>
        </w:rPr>
        <w:t>been</w:t>
      </w:r>
      <w:r>
        <w:rPr>
          <w:b/>
          <w:spacing w:val="-3"/>
          <w:position w:val="1"/>
          <w:sz w:val="24"/>
          <w:szCs w:val="24"/>
          <w:u w:val="single"/>
        </w:rPr>
        <w:t xml:space="preserve"> </w:t>
      </w:r>
      <w:r>
        <w:rPr>
          <w:b/>
          <w:position w:val="1"/>
          <w:sz w:val="24"/>
          <w:szCs w:val="24"/>
          <w:u w:val="single"/>
        </w:rPr>
        <w:t>playing</w:t>
      </w:r>
      <w:r>
        <w:rPr>
          <w:b/>
          <w:spacing w:val="-2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soccer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for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10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years." </w:t>
      </w:r>
      <w:r>
        <w:rPr>
          <w:sz w:val="24"/>
          <w:szCs w:val="24"/>
        </w:rPr>
        <w:t xml:space="preserve">"She </w:t>
      </w:r>
      <w:r>
        <w:rPr>
          <w:b/>
          <w:position w:val="1"/>
          <w:sz w:val="24"/>
          <w:szCs w:val="24"/>
          <w:u w:val="single"/>
        </w:rPr>
        <w:t>has been studying</w:t>
      </w:r>
      <w:r>
        <w:rPr>
          <w:b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for 3 hours."</w:t>
      </w:r>
    </w:p>
    <w:p>
      <w:pPr>
        <w:pStyle w:val="2"/>
        <w:spacing w:line="315" w:lineRule="exact"/>
        <w:rPr>
          <w:color w:val="FF0000"/>
          <w:sz w:val="36"/>
          <w:szCs w:val="36"/>
        </w:rPr>
      </w:pPr>
    </w:p>
    <w:p>
      <w:pPr>
        <w:pStyle w:val="2"/>
        <w:spacing w:line="315" w:lineRule="exact"/>
        <w:rPr>
          <w:color w:val="FF0000"/>
          <w:sz w:val="36"/>
          <w:szCs w:val="36"/>
        </w:rPr>
      </w:pPr>
    </w:p>
    <w:p>
      <w:pPr>
        <w:pStyle w:val="2"/>
        <w:spacing w:line="315" w:lineRule="exact"/>
        <w:rPr>
          <w:color w:val="FF0000"/>
          <w:sz w:val="36"/>
          <w:szCs w:val="36"/>
        </w:rPr>
      </w:pPr>
    </w:p>
    <w:p>
      <w:pPr>
        <w:pStyle w:val="2"/>
        <w:spacing w:line="315" w:lineRule="exact"/>
        <w:rPr>
          <w:color w:val="FF0000"/>
          <w:sz w:val="36"/>
          <w:szCs w:val="36"/>
        </w:rPr>
      </w:pPr>
    </w:p>
    <w:p>
      <w:pPr>
        <w:pStyle w:val="2"/>
        <w:spacing w:line="315" w:lineRule="exact"/>
      </w:pPr>
      <w:r>
        <w:rPr>
          <w:color w:val="FF0000"/>
          <w:sz w:val="36"/>
          <w:szCs w:val="36"/>
        </w:rPr>
        <w:t>Past</w:t>
      </w:r>
      <w:r>
        <w:rPr>
          <w:color w:val="FF0000"/>
          <w:spacing w:val="-2"/>
          <w:sz w:val="36"/>
          <w:szCs w:val="36"/>
        </w:rPr>
        <w:t xml:space="preserve"> Tense</w:t>
      </w:r>
      <w:r>
        <w:rPr>
          <w:color w:val="FF0000"/>
          <w:spacing w:val="-2"/>
        </w:rPr>
        <w:t>:</w:t>
      </w:r>
    </w:p>
    <w:p>
      <w:pPr>
        <w:pStyle w:val="6"/>
        <w:spacing w:before="9"/>
        <w:rPr>
          <w:b/>
          <w:sz w:val="28"/>
        </w:rPr>
      </w:pPr>
    </w:p>
    <w:p>
      <w:pPr>
        <w:spacing w:before="0"/>
        <w:ind w:left="1111" w:right="0" w:firstLine="0"/>
        <w:jc w:val="left"/>
        <w:rPr>
          <w:sz w:val="24"/>
          <w:szCs w:val="24"/>
        </w:rPr>
      </w:pPr>
      <w:r>
        <w:rPr>
          <w:b/>
          <w:color w:val="2F5495"/>
          <w:sz w:val="28"/>
          <w:szCs w:val="28"/>
        </w:rPr>
        <w:t>Simple</w:t>
      </w:r>
      <w:r>
        <w:rPr>
          <w:b/>
          <w:color w:val="2F5495"/>
          <w:spacing w:val="-1"/>
          <w:sz w:val="28"/>
          <w:szCs w:val="28"/>
        </w:rPr>
        <w:t xml:space="preserve"> </w:t>
      </w:r>
      <w:r>
        <w:rPr>
          <w:b/>
          <w:color w:val="2F5495"/>
          <w:position w:val="3"/>
          <w:sz w:val="28"/>
          <w:szCs w:val="28"/>
        </w:rPr>
        <w:t>Past</w:t>
      </w:r>
      <w:r>
        <w:rPr>
          <w:b/>
          <w:position w:val="3"/>
          <w:sz w:val="22"/>
        </w:rPr>
        <w:t>:</w:t>
      </w:r>
      <w:r>
        <w:rPr>
          <w:b/>
          <w:spacing w:val="-1"/>
          <w:position w:val="3"/>
          <w:sz w:val="22"/>
        </w:rPr>
        <w:t xml:space="preserve"> </w:t>
      </w:r>
      <w:r>
        <w:rPr>
          <w:sz w:val="24"/>
          <w:szCs w:val="24"/>
        </w:rPr>
        <w:t>used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describe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completed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action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past.</w:t>
      </w:r>
    </w:p>
    <w:p>
      <w:pPr>
        <w:pStyle w:val="6"/>
        <w:spacing w:before="21"/>
        <w:rPr>
          <w:sz w:val="24"/>
          <w:szCs w:val="24"/>
        </w:rPr>
      </w:pPr>
    </w:p>
    <w:p>
      <w:pPr>
        <w:spacing w:before="0" w:line="499" w:lineRule="auto"/>
        <w:ind w:left="1109" w:right="4784" w:firstLine="9"/>
        <w:jc w:val="left"/>
        <w:rPr>
          <w:position w:val="1"/>
          <w:sz w:val="24"/>
          <w:szCs w:val="24"/>
        </w:rPr>
      </w:pPr>
      <w:r>
        <w:rPr>
          <w:b/>
          <w:position w:val="1"/>
          <w:sz w:val="24"/>
          <w:szCs w:val="24"/>
        </w:rPr>
        <w:t>Example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: "I</w:t>
      </w:r>
      <w:r>
        <w:rPr>
          <w:spacing w:val="-6"/>
          <w:sz w:val="24"/>
          <w:szCs w:val="24"/>
        </w:rPr>
        <w:t xml:space="preserve"> </w:t>
      </w:r>
      <w:r>
        <w:rPr>
          <w:b/>
          <w:position w:val="1"/>
          <w:sz w:val="24"/>
          <w:szCs w:val="24"/>
          <w:u w:val="single"/>
        </w:rPr>
        <w:t>played</w:t>
      </w:r>
      <w:r>
        <w:rPr>
          <w:b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soccer yesterday." </w:t>
      </w:r>
      <w:r>
        <w:rPr>
          <w:sz w:val="24"/>
          <w:szCs w:val="24"/>
        </w:rPr>
        <w:t>"She</w:t>
      </w:r>
      <w:r>
        <w:rPr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visited</w:t>
      </w:r>
      <w:r>
        <w:rPr>
          <w:b/>
          <w:spacing w:val="-15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her</w:t>
      </w:r>
      <w:r>
        <w:rPr>
          <w:spacing w:val="-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grandparents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last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week."</w:t>
      </w:r>
    </w:p>
    <w:p>
      <w:pPr>
        <w:spacing w:before="0" w:line="499" w:lineRule="auto"/>
        <w:ind w:left="1109" w:right="4784" w:firstLine="9"/>
        <w:jc w:val="left"/>
        <w:rPr>
          <w:position w:val="1"/>
          <w:sz w:val="24"/>
          <w:szCs w:val="24"/>
        </w:rPr>
      </w:pPr>
    </w:p>
    <w:p>
      <w:pPr>
        <w:spacing w:before="20"/>
        <w:ind w:left="1117" w:right="0" w:firstLine="0"/>
        <w:jc w:val="left"/>
        <w:rPr>
          <w:sz w:val="24"/>
          <w:szCs w:val="24"/>
        </w:rPr>
      </w:pPr>
      <w:r>
        <w:rPr>
          <w:b/>
          <w:color w:val="2F5495"/>
          <w:sz w:val="28"/>
          <w:szCs w:val="28"/>
        </w:rPr>
        <w:t>Past</w:t>
      </w:r>
      <w:r>
        <w:rPr>
          <w:b/>
          <w:color w:val="2F5495"/>
          <w:spacing w:val="-6"/>
          <w:sz w:val="28"/>
          <w:szCs w:val="28"/>
        </w:rPr>
        <w:t xml:space="preserve"> </w:t>
      </w:r>
      <w:r>
        <w:rPr>
          <w:b/>
          <w:color w:val="2F5495"/>
          <w:position w:val="1"/>
          <w:sz w:val="28"/>
          <w:szCs w:val="28"/>
        </w:rPr>
        <w:t>Progressive</w:t>
      </w:r>
      <w:r>
        <w:rPr>
          <w:b/>
          <w:sz w:val="22"/>
        </w:rPr>
        <w:t>:</w:t>
      </w:r>
      <w:r>
        <w:rPr>
          <w:b/>
          <w:spacing w:val="1"/>
          <w:sz w:val="22"/>
        </w:rPr>
        <w:t xml:space="preserve"> </w:t>
      </w:r>
      <w:r>
        <w:rPr>
          <w:position w:val="1"/>
          <w:sz w:val="24"/>
          <w:szCs w:val="24"/>
        </w:rPr>
        <w:t>used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to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describe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an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ongoing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action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in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the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past.</w:t>
      </w:r>
    </w:p>
    <w:p>
      <w:pPr>
        <w:pStyle w:val="6"/>
        <w:spacing w:before="17"/>
        <w:rPr>
          <w:sz w:val="24"/>
          <w:szCs w:val="24"/>
        </w:rPr>
      </w:pPr>
    </w:p>
    <w:p>
      <w:pPr>
        <w:spacing w:before="0" w:line="496" w:lineRule="auto"/>
        <w:ind w:left="1109" w:right="1250" w:rightChars="0" w:firstLine="9"/>
        <w:jc w:val="left"/>
        <w:rPr>
          <w:position w:val="1"/>
          <w:sz w:val="24"/>
          <w:szCs w:val="24"/>
        </w:rPr>
      </w:pPr>
      <w:r>
        <w:rPr>
          <w:b/>
          <w:position w:val="1"/>
          <w:sz w:val="24"/>
          <w:szCs w:val="24"/>
        </w:rPr>
        <w:t>Examples:</w:t>
      </w:r>
      <w:r>
        <w:rPr>
          <w:b/>
          <w:spacing w:val="-24"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"I</w:t>
      </w:r>
      <w:r>
        <w:rPr>
          <w:spacing w:val="-14"/>
          <w:sz w:val="24"/>
          <w:szCs w:val="24"/>
        </w:rPr>
        <w:t xml:space="preserve"> </w:t>
      </w:r>
      <w:r>
        <w:rPr>
          <w:b/>
          <w:spacing w:val="-19"/>
          <w:position w:val="1"/>
          <w:sz w:val="24"/>
          <w:szCs w:val="24"/>
          <w:u w:val="single"/>
        </w:rPr>
        <w:t xml:space="preserve"> </w:t>
      </w:r>
      <w:r>
        <w:rPr>
          <w:b/>
          <w:position w:val="1"/>
          <w:sz w:val="24"/>
          <w:szCs w:val="24"/>
          <w:u w:val="single"/>
        </w:rPr>
        <w:t>was</w:t>
      </w:r>
      <w:r>
        <w:rPr>
          <w:b/>
          <w:spacing w:val="-11"/>
          <w:position w:val="1"/>
          <w:sz w:val="24"/>
          <w:szCs w:val="24"/>
          <w:u w:val="single"/>
        </w:rPr>
        <w:t xml:space="preserve"> </w:t>
      </w:r>
      <w:r>
        <w:rPr>
          <w:b/>
          <w:position w:val="1"/>
          <w:sz w:val="24"/>
          <w:szCs w:val="24"/>
          <w:u w:val="single"/>
        </w:rPr>
        <w:t>playing</w:t>
      </w:r>
      <w:r>
        <w:rPr>
          <w:b/>
          <w:spacing w:val="-2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soccer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when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my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friend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called." </w:t>
      </w:r>
    </w:p>
    <w:p>
      <w:pPr>
        <w:spacing w:before="0" w:line="496" w:lineRule="auto"/>
        <w:ind w:left="1109" w:right="1250" w:rightChars="0" w:firstLine="9"/>
        <w:jc w:val="left"/>
        <w:rPr>
          <w:position w:val="1"/>
          <w:sz w:val="24"/>
          <w:szCs w:val="24"/>
        </w:rPr>
      </w:pPr>
      <w:r>
        <w:rPr>
          <w:sz w:val="24"/>
          <w:szCs w:val="24"/>
        </w:rPr>
        <w:t xml:space="preserve">"She </w:t>
      </w:r>
      <w:r>
        <w:rPr>
          <w:b/>
          <w:position w:val="1"/>
          <w:sz w:val="24"/>
          <w:szCs w:val="24"/>
          <w:u w:val="single"/>
        </w:rPr>
        <w:t>was studying</w:t>
      </w:r>
      <w:r>
        <w:rPr>
          <w:b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when the power went out."</w:t>
      </w:r>
    </w:p>
    <w:p>
      <w:pPr>
        <w:spacing w:before="0" w:line="496" w:lineRule="auto"/>
        <w:ind w:left="1109" w:right="1250" w:rightChars="0" w:firstLine="9"/>
        <w:jc w:val="left"/>
        <w:rPr>
          <w:position w:val="1"/>
          <w:sz w:val="24"/>
          <w:szCs w:val="24"/>
        </w:rPr>
      </w:pPr>
    </w:p>
    <w:p>
      <w:pPr>
        <w:pStyle w:val="6"/>
        <w:spacing w:before="32"/>
        <w:ind w:left="1117"/>
        <w:rPr>
          <w:sz w:val="24"/>
          <w:szCs w:val="24"/>
        </w:rPr>
      </w:pPr>
      <w:r>
        <w:rPr>
          <w:b/>
          <w:color w:val="2F5495"/>
          <w:sz w:val="28"/>
          <w:szCs w:val="28"/>
        </w:rPr>
        <w:t>Past</w:t>
      </w:r>
      <w:r>
        <w:rPr>
          <w:b/>
          <w:color w:val="2F5495"/>
          <w:spacing w:val="-6"/>
          <w:sz w:val="28"/>
          <w:szCs w:val="28"/>
        </w:rPr>
        <w:t xml:space="preserve"> </w:t>
      </w:r>
      <w:r>
        <w:rPr>
          <w:b/>
          <w:color w:val="2F5495"/>
          <w:sz w:val="28"/>
          <w:szCs w:val="28"/>
        </w:rPr>
        <w:t>Perfect</w:t>
      </w:r>
      <w:r>
        <w:rPr>
          <w:b/>
        </w:rPr>
        <w:t xml:space="preserve">: </w:t>
      </w:r>
      <w:r>
        <w:rPr>
          <w:position w:val="1"/>
          <w:sz w:val="24"/>
          <w:szCs w:val="24"/>
        </w:rPr>
        <w:t>used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to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describe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an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action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completed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before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specific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time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in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the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past.</w:t>
      </w:r>
    </w:p>
    <w:p>
      <w:pPr>
        <w:pStyle w:val="6"/>
        <w:spacing w:before="18"/>
        <w:rPr>
          <w:sz w:val="24"/>
          <w:szCs w:val="24"/>
        </w:rPr>
      </w:pPr>
    </w:p>
    <w:p>
      <w:pPr>
        <w:spacing w:before="0"/>
        <w:ind w:left="1119" w:right="0" w:firstLine="0"/>
        <w:jc w:val="left"/>
        <w:rPr>
          <w:sz w:val="24"/>
          <w:szCs w:val="24"/>
        </w:rPr>
      </w:pPr>
      <w:r>
        <w:rPr>
          <w:b/>
          <w:position w:val="1"/>
          <w:sz w:val="24"/>
          <w:szCs w:val="24"/>
        </w:rPr>
        <w:t>Examples:</w:t>
      </w:r>
      <w:r>
        <w:rPr>
          <w:b/>
          <w:spacing w:val="-24"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"I</w:t>
      </w:r>
      <w:r>
        <w:rPr>
          <w:spacing w:val="-14"/>
          <w:sz w:val="24"/>
          <w:szCs w:val="24"/>
        </w:rPr>
        <w:t xml:space="preserve"> </w:t>
      </w:r>
      <w:r>
        <w:rPr>
          <w:b/>
          <w:spacing w:val="-25"/>
          <w:position w:val="1"/>
          <w:sz w:val="24"/>
          <w:szCs w:val="24"/>
          <w:u w:val="single"/>
        </w:rPr>
        <w:t xml:space="preserve"> </w:t>
      </w:r>
      <w:r>
        <w:rPr>
          <w:b/>
          <w:position w:val="1"/>
          <w:sz w:val="24"/>
          <w:szCs w:val="24"/>
          <w:u w:val="single"/>
        </w:rPr>
        <w:t>had</w:t>
      </w:r>
      <w:r>
        <w:rPr>
          <w:b/>
          <w:spacing w:val="-8"/>
          <w:position w:val="1"/>
          <w:sz w:val="24"/>
          <w:szCs w:val="24"/>
          <w:u w:val="single"/>
        </w:rPr>
        <w:t xml:space="preserve"> </w:t>
      </w:r>
      <w:r>
        <w:rPr>
          <w:b/>
          <w:position w:val="1"/>
          <w:sz w:val="24"/>
          <w:szCs w:val="24"/>
          <w:u w:val="single"/>
        </w:rPr>
        <w:t>played</w:t>
      </w:r>
      <w:r>
        <w:rPr>
          <w:b/>
          <w:spacing w:val="-2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soccer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before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got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injured."</w:t>
      </w:r>
    </w:p>
    <w:p>
      <w:pPr>
        <w:spacing w:before="69"/>
        <w:ind w:left="1104" w:right="0" w:firstLine="0"/>
        <w:jc w:val="left"/>
        <w:rPr>
          <w:spacing w:val="-2"/>
          <w:sz w:val="24"/>
          <w:szCs w:val="24"/>
        </w:rPr>
      </w:pPr>
      <w:r>
        <w:rPr>
          <w:sz w:val="24"/>
          <w:szCs w:val="24"/>
        </w:rPr>
        <w:t>"She</w:t>
      </w:r>
      <w:r>
        <w:rPr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had</w:t>
      </w:r>
      <w:r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finished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homework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before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class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started."</w:t>
      </w:r>
    </w:p>
    <w:p>
      <w:pPr>
        <w:spacing w:before="69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pStyle w:val="6"/>
        <w:spacing w:before="42"/>
        <w:rPr>
          <w:sz w:val="24"/>
          <w:szCs w:val="24"/>
        </w:rPr>
      </w:pPr>
    </w:p>
    <w:p>
      <w:pPr>
        <w:pStyle w:val="6"/>
        <w:spacing w:line="355" w:lineRule="auto"/>
        <w:ind w:left="396" w:right="319" w:firstLine="707"/>
        <w:rPr>
          <w:sz w:val="24"/>
          <w:szCs w:val="24"/>
        </w:rPr>
      </w:pPr>
      <w:r>
        <w:rPr>
          <w:b/>
          <w:color w:val="2E5395"/>
          <w:sz w:val="28"/>
          <w:szCs w:val="28"/>
        </w:rPr>
        <w:t>Past</w:t>
      </w:r>
      <w:r>
        <w:rPr>
          <w:b/>
          <w:color w:val="2E5395"/>
          <w:spacing w:val="-8"/>
          <w:sz w:val="28"/>
          <w:szCs w:val="28"/>
        </w:rPr>
        <w:t xml:space="preserve"> </w:t>
      </w:r>
      <w:r>
        <w:rPr>
          <w:b/>
          <w:color w:val="2E5395"/>
          <w:sz w:val="28"/>
          <w:szCs w:val="28"/>
        </w:rPr>
        <w:t>Perfect</w:t>
      </w:r>
      <w:r>
        <w:rPr>
          <w:b/>
          <w:color w:val="2E5395"/>
          <w:spacing w:val="-8"/>
          <w:sz w:val="28"/>
          <w:szCs w:val="28"/>
        </w:rPr>
        <w:t xml:space="preserve"> </w:t>
      </w:r>
      <w:r>
        <w:rPr>
          <w:b/>
          <w:color w:val="2E5395"/>
          <w:sz w:val="28"/>
          <w:szCs w:val="28"/>
        </w:rPr>
        <w:t>Progressive</w:t>
      </w:r>
      <w:r>
        <w:rPr>
          <w:b/>
        </w:rPr>
        <w:t>:</w:t>
      </w:r>
      <w:r>
        <w:rPr>
          <w:b/>
          <w:spacing w:val="-9"/>
        </w:rPr>
        <w:t xml:space="preserve"> </w:t>
      </w:r>
      <w:r>
        <w:rPr>
          <w:sz w:val="24"/>
          <w:szCs w:val="24"/>
        </w:rPr>
        <w:t>used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describe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past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action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started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past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continued until a specific time in the past.</w:t>
      </w:r>
    </w:p>
    <w:p>
      <w:pPr>
        <w:spacing w:before="162"/>
        <w:ind w:left="1104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Examples:</w:t>
      </w:r>
      <w:r>
        <w:rPr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"I</w:t>
      </w:r>
      <w:r>
        <w:rPr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had</w:t>
      </w:r>
      <w:r>
        <w:rPr>
          <w:b/>
          <w:spacing w:val="-2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been</w:t>
      </w:r>
      <w:r>
        <w:rPr>
          <w:b/>
          <w:spacing w:val="-2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playing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soccer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before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got </w:t>
      </w:r>
      <w:r>
        <w:rPr>
          <w:spacing w:val="-2"/>
          <w:sz w:val="24"/>
          <w:szCs w:val="24"/>
        </w:rPr>
        <w:t>tired."</w:t>
      </w:r>
    </w:p>
    <w:p>
      <w:pPr>
        <w:pStyle w:val="6"/>
        <w:spacing w:before="34"/>
        <w:rPr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  <w:r>
        <w:rPr>
          <w:sz w:val="24"/>
          <w:szCs w:val="24"/>
        </w:rPr>
        <w:t>"She</w:t>
      </w:r>
      <w:r>
        <w:rPr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had</w:t>
      </w:r>
      <w:r>
        <w:rPr>
          <w:b/>
          <w:spacing w:val="-3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been</w:t>
      </w:r>
      <w:r>
        <w:rPr>
          <w:b/>
          <w:spacing w:val="-2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studying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three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days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before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took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break."</w:t>
      </w: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pStyle w:val="6"/>
        <w:spacing w:before="38"/>
        <w:rPr>
          <w:sz w:val="24"/>
          <w:szCs w:val="24"/>
        </w:rPr>
      </w:pPr>
    </w:p>
    <w:p>
      <w:pPr>
        <w:pStyle w:val="2"/>
        <w:ind w:left="1104"/>
      </w:pPr>
      <w:r>
        <w:rPr>
          <w:color w:val="FF0000"/>
          <w:sz w:val="36"/>
          <w:szCs w:val="36"/>
        </w:rPr>
        <w:t>Future</w:t>
      </w:r>
      <w:r>
        <w:rPr>
          <w:color w:val="FF0000"/>
          <w:spacing w:val="-3"/>
          <w:sz w:val="36"/>
          <w:szCs w:val="36"/>
        </w:rPr>
        <w:t xml:space="preserve"> </w:t>
      </w:r>
      <w:r>
        <w:rPr>
          <w:color w:val="FF0000"/>
          <w:spacing w:val="-2"/>
          <w:sz w:val="36"/>
          <w:szCs w:val="36"/>
        </w:rPr>
        <w:t>Tense</w:t>
      </w:r>
      <w:r>
        <w:rPr>
          <w:color w:val="FF0000"/>
          <w:spacing w:val="-2"/>
        </w:rPr>
        <w:t>:</w:t>
      </w:r>
    </w:p>
    <w:p>
      <w:pPr>
        <w:pStyle w:val="6"/>
        <w:spacing w:before="3"/>
        <w:rPr>
          <w:b/>
          <w:sz w:val="28"/>
        </w:rPr>
      </w:pPr>
    </w:p>
    <w:p>
      <w:pPr>
        <w:spacing w:before="0"/>
        <w:ind w:left="1104" w:right="0" w:firstLine="0"/>
        <w:jc w:val="left"/>
        <w:rPr>
          <w:sz w:val="24"/>
          <w:szCs w:val="24"/>
        </w:rPr>
      </w:pPr>
      <w:r>
        <w:rPr>
          <w:b/>
          <w:color w:val="2E5395"/>
          <w:sz w:val="24"/>
          <w:szCs w:val="24"/>
        </w:rPr>
        <w:t>Simple</w:t>
      </w:r>
      <w:r>
        <w:rPr>
          <w:b/>
          <w:color w:val="2E5395"/>
          <w:spacing w:val="-4"/>
          <w:sz w:val="24"/>
          <w:szCs w:val="24"/>
        </w:rPr>
        <w:t xml:space="preserve"> </w:t>
      </w:r>
      <w:r>
        <w:rPr>
          <w:b/>
          <w:color w:val="2E5395"/>
          <w:sz w:val="24"/>
          <w:szCs w:val="24"/>
        </w:rPr>
        <w:t>Future</w:t>
      </w:r>
      <w:r>
        <w:rPr>
          <w:b/>
          <w:sz w:val="22"/>
        </w:rPr>
        <w:t>:</w:t>
      </w:r>
      <w:r>
        <w:rPr>
          <w:b/>
          <w:spacing w:val="-2"/>
          <w:sz w:val="22"/>
        </w:rPr>
        <w:t xml:space="preserve"> </w:t>
      </w:r>
      <w:r>
        <w:rPr>
          <w:sz w:val="24"/>
          <w:szCs w:val="24"/>
        </w:rPr>
        <w:t>used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describe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future</w:t>
      </w:r>
      <w:r>
        <w:rPr>
          <w:spacing w:val="-2"/>
          <w:sz w:val="24"/>
          <w:szCs w:val="24"/>
        </w:rPr>
        <w:t xml:space="preserve"> action.</w:t>
      </w:r>
    </w:p>
    <w:p>
      <w:pPr>
        <w:pStyle w:val="6"/>
        <w:spacing w:before="37"/>
        <w:rPr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Examples: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"I</w:t>
      </w:r>
      <w:r>
        <w:rPr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will</w:t>
      </w:r>
      <w:r>
        <w:rPr>
          <w:b/>
          <w:spacing w:val="-2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play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soccer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tomorrow."</w:t>
      </w:r>
    </w:p>
    <w:p>
      <w:pPr>
        <w:pStyle w:val="6"/>
        <w:tabs>
          <w:tab w:val="left" w:pos="8140"/>
        </w:tabs>
        <w:spacing w:before="35"/>
        <w:rPr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  <w:r>
        <w:rPr>
          <w:sz w:val="24"/>
          <w:szCs w:val="24"/>
        </w:rPr>
        <w:t>"She</w:t>
      </w:r>
      <w:r>
        <w:rPr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will</w:t>
      </w:r>
      <w:r>
        <w:rPr>
          <w:b/>
          <w:spacing w:val="-2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visit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grandparents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next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week."</w:t>
      </w: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pStyle w:val="6"/>
        <w:spacing w:before="41"/>
        <w:rPr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z w:val="24"/>
          <w:szCs w:val="24"/>
        </w:rPr>
      </w:pPr>
      <w:r>
        <w:rPr>
          <w:b/>
          <w:color w:val="2E5395"/>
          <w:sz w:val="28"/>
          <w:szCs w:val="28"/>
        </w:rPr>
        <w:t>Future</w:t>
      </w:r>
      <w:r>
        <w:rPr>
          <w:b/>
          <w:color w:val="2E5395"/>
          <w:spacing w:val="-7"/>
          <w:sz w:val="28"/>
          <w:szCs w:val="28"/>
        </w:rPr>
        <w:t xml:space="preserve"> </w:t>
      </w:r>
      <w:r>
        <w:rPr>
          <w:b/>
          <w:color w:val="2E5395"/>
          <w:sz w:val="28"/>
          <w:szCs w:val="28"/>
        </w:rPr>
        <w:t>Progressive</w:t>
      </w:r>
      <w:r>
        <w:rPr>
          <w:b/>
          <w:sz w:val="22"/>
        </w:rPr>
        <w:t>:</w:t>
      </w:r>
      <w:r>
        <w:rPr>
          <w:b/>
          <w:spacing w:val="-2"/>
          <w:sz w:val="22"/>
        </w:rPr>
        <w:t xml:space="preserve"> </w:t>
      </w:r>
      <w:r>
        <w:rPr>
          <w:sz w:val="24"/>
          <w:szCs w:val="24"/>
        </w:rPr>
        <w:t>used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describe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continuous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action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future.</w:t>
      </w:r>
    </w:p>
    <w:p>
      <w:pPr>
        <w:pStyle w:val="6"/>
        <w:spacing w:before="37"/>
        <w:rPr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Examples:</w:t>
      </w:r>
      <w:r>
        <w:rPr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"I</w:t>
      </w:r>
      <w:r>
        <w:rPr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will</w:t>
      </w:r>
      <w:r>
        <w:rPr>
          <w:b/>
          <w:spacing w:val="-1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be</w:t>
      </w:r>
      <w:r>
        <w:rPr>
          <w:b/>
          <w:spacing w:val="-4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playing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soccer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PM."</w:t>
      </w:r>
    </w:p>
    <w:p>
      <w:pPr>
        <w:pStyle w:val="6"/>
        <w:spacing w:before="34"/>
        <w:rPr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  <w:r>
        <w:rPr>
          <w:sz w:val="24"/>
          <w:szCs w:val="24"/>
        </w:rPr>
        <w:t>"She</w:t>
      </w:r>
      <w:r>
        <w:rPr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will</w:t>
      </w:r>
      <w:r>
        <w:rPr>
          <w:b/>
          <w:spacing w:val="-1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be</w:t>
      </w:r>
      <w:r>
        <w:rPr>
          <w:b/>
          <w:spacing w:val="-3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studying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exam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tomorrow."</w:t>
      </w: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pStyle w:val="6"/>
        <w:spacing w:before="40"/>
      </w:pPr>
    </w:p>
    <w:p>
      <w:pPr>
        <w:pStyle w:val="6"/>
        <w:ind w:left="1104"/>
        <w:rPr>
          <w:sz w:val="24"/>
          <w:szCs w:val="24"/>
        </w:rPr>
      </w:pPr>
      <w:r>
        <w:rPr>
          <w:b/>
          <w:color w:val="2E5395"/>
          <w:sz w:val="28"/>
          <w:szCs w:val="28"/>
        </w:rPr>
        <w:t>Future</w:t>
      </w:r>
      <w:r>
        <w:rPr>
          <w:b/>
          <w:color w:val="2E5395"/>
          <w:spacing w:val="-9"/>
          <w:sz w:val="28"/>
          <w:szCs w:val="28"/>
        </w:rPr>
        <w:t xml:space="preserve"> </w:t>
      </w:r>
      <w:r>
        <w:rPr>
          <w:b/>
          <w:color w:val="2E5395"/>
          <w:sz w:val="28"/>
          <w:szCs w:val="28"/>
        </w:rPr>
        <w:t>Perfect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sz w:val="24"/>
          <w:szCs w:val="24"/>
        </w:rPr>
        <w:t>used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describe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future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action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completed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specific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time.</w:t>
      </w:r>
    </w:p>
    <w:p>
      <w:pPr>
        <w:pStyle w:val="6"/>
        <w:spacing w:before="37"/>
        <w:rPr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Examples: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"I</w:t>
      </w:r>
      <w:r>
        <w:rPr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will</w:t>
      </w:r>
      <w:r>
        <w:rPr>
          <w:b/>
          <w:spacing w:val="-2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have</w:t>
      </w:r>
      <w:r>
        <w:rPr>
          <w:b/>
          <w:spacing w:val="-3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played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soccer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next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month."</w:t>
      </w:r>
    </w:p>
    <w:p>
      <w:pPr>
        <w:pStyle w:val="6"/>
        <w:spacing w:before="34"/>
        <w:rPr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  <w:r>
        <w:rPr>
          <w:sz w:val="24"/>
          <w:szCs w:val="24"/>
        </w:rPr>
        <w:t>"She</w:t>
      </w:r>
      <w:r>
        <w:rPr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will</w:t>
      </w:r>
      <w:r>
        <w:rPr>
          <w:b/>
          <w:spacing w:val="-1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have</w:t>
      </w:r>
      <w:r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finished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degree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-2"/>
          <w:sz w:val="24"/>
          <w:szCs w:val="24"/>
        </w:rPr>
        <w:t xml:space="preserve"> years."</w:t>
      </w: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pStyle w:val="6"/>
        <w:spacing w:before="42"/>
        <w:rPr>
          <w:sz w:val="24"/>
          <w:szCs w:val="24"/>
        </w:rPr>
      </w:pPr>
    </w:p>
    <w:p>
      <w:pPr>
        <w:tabs>
          <w:tab w:val="left" w:pos="9680"/>
        </w:tabs>
        <w:spacing w:before="0" w:line="355" w:lineRule="auto"/>
        <w:ind w:left="396" w:right="319" w:firstLine="707"/>
        <w:jc w:val="left"/>
        <w:rPr>
          <w:sz w:val="24"/>
          <w:szCs w:val="24"/>
        </w:rPr>
      </w:pPr>
      <w:r>
        <w:rPr>
          <w:b/>
          <w:color w:val="2E5395"/>
          <w:sz w:val="28"/>
          <w:szCs w:val="28"/>
        </w:rPr>
        <w:t>Future</w:t>
      </w:r>
      <w:r>
        <w:rPr>
          <w:b/>
          <w:color w:val="2E5395"/>
          <w:spacing w:val="-15"/>
          <w:sz w:val="28"/>
          <w:szCs w:val="28"/>
        </w:rPr>
        <w:t xml:space="preserve"> </w:t>
      </w:r>
      <w:r>
        <w:rPr>
          <w:b/>
          <w:color w:val="2E5395"/>
          <w:sz w:val="28"/>
          <w:szCs w:val="28"/>
        </w:rPr>
        <w:t>Perfect</w:t>
      </w:r>
      <w:r>
        <w:rPr>
          <w:b/>
          <w:color w:val="2E5395"/>
          <w:spacing w:val="-15"/>
          <w:sz w:val="28"/>
          <w:szCs w:val="28"/>
        </w:rPr>
        <w:t xml:space="preserve"> </w:t>
      </w:r>
      <w:r>
        <w:rPr>
          <w:b/>
          <w:color w:val="2E5395"/>
          <w:sz w:val="28"/>
          <w:szCs w:val="28"/>
        </w:rPr>
        <w:t>Progressive</w:t>
      </w:r>
      <w:r>
        <w:rPr>
          <w:b/>
          <w:sz w:val="22"/>
        </w:rPr>
        <w:t>:</w:t>
      </w:r>
      <w:r>
        <w:rPr>
          <w:b/>
          <w:spacing w:val="-14"/>
          <w:sz w:val="22"/>
        </w:rPr>
        <w:t xml:space="preserve"> </w:t>
      </w:r>
      <w:r>
        <w:rPr>
          <w:sz w:val="24"/>
          <w:szCs w:val="24"/>
        </w:rPr>
        <w:t>used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describe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future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action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continued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until a specific time.</w:t>
      </w:r>
    </w:p>
    <w:p>
      <w:pPr>
        <w:spacing w:before="162"/>
        <w:ind w:left="1104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Examples:</w:t>
      </w:r>
      <w:r>
        <w:rPr>
          <w:b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"I</w:t>
      </w:r>
      <w:r>
        <w:rPr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will</w:t>
      </w:r>
      <w:r>
        <w:rPr>
          <w:b/>
          <w:spacing w:val="-1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have</w:t>
      </w:r>
      <w:r>
        <w:rPr>
          <w:b/>
          <w:spacing w:val="-2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been</w:t>
      </w:r>
      <w:r>
        <w:rPr>
          <w:b/>
          <w:spacing w:val="-1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playing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soccer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year."</w:t>
      </w:r>
    </w:p>
    <w:p>
      <w:pPr>
        <w:pStyle w:val="6"/>
        <w:spacing w:before="34"/>
        <w:rPr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  <w:r>
        <w:rPr>
          <w:sz w:val="24"/>
          <w:szCs w:val="24"/>
        </w:rPr>
        <w:t>"She</w:t>
      </w:r>
      <w:r>
        <w:rPr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will</w:t>
      </w:r>
      <w:r>
        <w:rPr>
          <w:b/>
          <w:spacing w:val="-1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have</w:t>
      </w:r>
      <w:r>
        <w:rPr>
          <w:b/>
          <w:spacing w:val="-2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been</w:t>
      </w:r>
      <w:r>
        <w:rPr>
          <w:b/>
          <w:spacing w:val="-3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studying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>
        <w:rPr>
          <w:spacing w:val="-2"/>
          <w:sz w:val="24"/>
          <w:szCs w:val="24"/>
        </w:rPr>
        <w:t xml:space="preserve"> graduates."</w:t>
      </w: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spacing w:before="0"/>
        <w:ind w:left="1104" w:right="0" w:firstLine="0"/>
        <w:jc w:val="left"/>
        <w:rPr>
          <w:spacing w:val="-2"/>
          <w:sz w:val="24"/>
          <w:szCs w:val="24"/>
        </w:rPr>
      </w:pPr>
    </w:p>
    <w:p>
      <w:pPr>
        <w:pStyle w:val="6"/>
        <w:spacing w:before="36"/>
        <w:rPr>
          <w:sz w:val="24"/>
          <w:szCs w:val="24"/>
        </w:rPr>
      </w:pPr>
    </w:p>
    <w:p>
      <w:pPr>
        <w:pStyle w:val="6"/>
        <w:spacing w:before="1" w:line="357" w:lineRule="auto"/>
        <w:ind w:left="396" w:right="359" w:firstLine="707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conclusion,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different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tenses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English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allows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express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actions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events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 precise manner, and it is important to choose the right tense to convey the intended meaning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correctly.</w:t>
      </w:r>
    </w:p>
    <w:p>
      <w:pPr>
        <w:spacing w:after="0" w:line="357" w:lineRule="auto"/>
        <w:rPr>
          <w:sz w:val="24"/>
          <w:szCs w:val="24"/>
        </w:rPr>
        <w:sectPr>
          <w:pgSz w:w="11910" w:h="16840"/>
          <w:pgMar w:top="1320" w:right="1060" w:bottom="280" w:left="1020" w:header="720" w:footer="720" w:gutter="0"/>
          <w:cols w:space="720" w:num="1"/>
        </w:sectPr>
      </w:pPr>
    </w:p>
    <w:tbl>
      <w:tblPr>
        <w:tblStyle w:val="5"/>
        <w:tblW w:w="0" w:type="auto"/>
        <w:tblInd w:w="1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"/>
        <w:gridCol w:w="1850"/>
        <w:gridCol w:w="1859"/>
        <w:gridCol w:w="1"/>
        <w:gridCol w:w="3339"/>
        <w:gridCol w:w="2"/>
        <w:gridCol w:w="2236"/>
        <w:gridCol w:w="2"/>
        <w:gridCol w:w="2056"/>
        <w:gridCol w:w="4"/>
        <w:gridCol w:w="2251"/>
        <w:gridCol w:w="3"/>
        <w:gridCol w:w="2185"/>
        <w:gridCol w:w="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527" w:hRule="atLeast"/>
        </w:trPr>
        <w:tc>
          <w:tcPr>
            <w:tcW w:w="1851" w:type="dxa"/>
            <w:gridSpan w:val="2"/>
          </w:tcPr>
          <w:p>
            <w:pPr>
              <w:pStyle w:val="7"/>
              <w:spacing w:before="157"/>
              <w:ind w:left="45"/>
              <w:rPr>
                <w:b/>
                <w:sz w:val="18"/>
                <w:szCs w:val="18"/>
              </w:rPr>
            </w:pPr>
            <w:bookmarkStart w:id="0" w:name="All English tenses in a table"/>
            <w:bookmarkEnd w:id="0"/>
            <w:r>
              <w:rPr>
                <w:b/>
                <w:spacing w:val="-2"/>
                <w:sz w:val="18"/>
                <w:szCs w:val="18"/>
              </w:rPr>
              <w:t>Tense</w:t>
            </w:r>
          </w:p>
        </w:tc>
        <w:tc>
          <w:tcPr>
            <w:tcW w:w="1859" w:type="dxa"/>
          </w:tcPr>
          <w:p>
            <w:pPr>
              <w:pStyle w:val="7"/>
              <w:spacing w:before="157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Signal</w:t>
            </w:r>
            <w:r>
              <w:rPr>
                <w:b/>
                <w:spacing w:val="-4"/>
                <w:sz w:val="18"/>
                <w:szCs w:val="18"/>
              </w:rPr>
              <w:t xml:space="preserve"> words</w:t>
            </w:r>
          </w:p>
        </w:tc>
        <w:tc>
          <w:tcPr>
            <w:tcW w:w="3340" w:type="dxa"/>
            <w:gridSpan w:val="2"/>
          </w:tcPr>
          <w:p>
            <w:pPr>
              <w:pStyle w:val="7"/>
              <w:spacing w:before="157"/>
              <w:ind w:left="46"/>
              <w:rPr>
                <w:b/>
                <w:sz w:val="18"/>
                <w:szCs w:val="18"/>
              </w:rPr>
            </w:pPr>
            <w:r>
              <w:rPr>
                <w:b/>
                <w:spacing w:val="-5"/>
                <w:sz w:val="18"/>
                <w:szCs w:val="18"/>
              </w:rPr>
              <w:t>Use</w:t>
            </w:r>
          </w:p>
        </w:tc>
        <w:tc>
          <w:tcPr>
            <w:tcW w:w="2238" w:type="dxa"/>
            <w:gridSpan w:val="2"/>
          </w:tcPr>
          <w:p>
            <w:pPr>
              <w:pStyle w:val="7"/>
              <w:spacing w:before="157"/>
              <w:ind w:left="46"/>
              <w:rPr>
                <w:b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Form</w:t>
            </w:r>
            <w:bookmarkStart w:id="2" w:name="_GoBack"/>
            <w:bookmarkEnd w:id="2"/>
          </w:p>
        </w:tc>
        <w:tc>
          <w:tcPr>
            <w:tcW w:w="2058" w:type="dxa"/>
            <w:gridSpan w:val="2"/>
          </w:tcPr>
          <w:p>
            <w:pPr>
              <w:pStyle w:val="7"/>
              <w:spacing w:before="46"/>
              <w:ind w:left="47"/>
              <w:rPr>
                <w:b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Examples affirmative</w:t>
            </w:r>
          </w:p>
        </w:tc>
        <w:tc>
          <w:tcPr>
            <w:tcW w:w="2255" w:type="dxa"/>
            <w:gridSpan w:val="2"/>
          </w:tcPr>
          <w:p>
            <w:pPr>
              <w:pStyle w:val="7"/>
              <w:spacing w:before="46"/>
              <w:ind w:left="48" w:right="1220"/>
              <w:rPr>
                <w:b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Examples negative</w:t>
            </w:r>
          </w:p>
        </w:tc>
        <w:tc>
          <w:tcPr>
            <w:tcW w:w="2188" w:type="dxa"/>
            <w:gridSpan w:val="2"/>
          </w:tcPr>
          <w:p>
            <w:pPr>
              <w:pStyle w:val="7"/>
              <w:spacing w:before="46"/>
              <w:ind w:left="49"/>
              <w:rPr>
                <w:b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Examples interrogative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95" w:hRule="atLeast"/>
        </w:trPr>
        <w:tc>
          <w:tcPr>
            <w:tcW w:w="1851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>
            <w:pPr>
              <w:pStyle w:val="7"/>
              <w:spacing w:before="44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z w:val="18"/>
                <w:szCs w:val="18"/>
              </w:rPr>
              <w:t xml:space="preserve">every </w:t>
            </w:r>
            <w:r>
              <w:rPr>
                <w:b/>
                <w:color w:val="92D050"/>
                <w:spacing w:val="-5"/>
                <w:sz w:val="18"/>
                <w:szCs w:val="18"/>
              </w:rPr>
              <w:t>day</w:t>
            </w:r>
          </w:p>
        </w:tc>
        <w:tc>
          <w:tcPr>
            <w:tcW w:w="3340" w:type="dxa"/>
            <w:gridSpan w:val="2"/>
            <w:vMerge w:val="restart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58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46"/>
              </w:tabs>
              <w:spacing w:before="1" w:after="0" w:line="219" w:lineRule="exact"/>
              <w:ind w:left="446" w:right="0" w:hanging="28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something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happens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repeatedly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46"/>
              </w:tabs>
              <w:spacing w:before="0" w:after="0" w:line="218" w:lineRule="exact"/>
              <w:ind w:left="446" w:right="0" w:hanging="28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often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something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happens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46"/>
              </w:tabs>
              <w:spacing w:before="0" w:after="0" w:line="218" w:lineRule="exact"/>
              <w:ind w:left="446" w:right="0" w:hanging="28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action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follows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another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46"/>
              </w:tabs>
              <w:spacing w:before="0" w:after="0" w:line="219" w:lineRule="exact"/>
              <w:ind w:left="446" w:right="0" w:hanging="28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things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2"/>
                <w:sz w:val="18"/>
                <w:szCs w:val="18"/>
              </w:rPr>
              <w:t xml:space="preserve"> general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46"/>
              </w:tabs>
              <w:spacing w:before="2" w:after="0" w:line="237" w:lineRule="auto"/>
              <w:ind w:left="446" w:right="486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verbs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like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love,</w:t>
            </w:r>
            <w:r>
              <w:rPr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to hate, to think, etc.</w:t>
            </w:r>
            <w:r>
              <w:rPr>
                <w:sz w:val="18"/>
                <w:szCs w:val="18"/>
              </w:rPr>
              <w:t>)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46"/>
              </w:tabs>
              <w:spacing w:before="3" w:after="0" w:line="235" w:lineRule="auto"/>
              <w:ind w:left="446" w:right="332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future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meaning: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timetables, </w:t>
            </w:r>
            <w:r>
              <w:rPr>
                <w:spacing w:val="-2"/>
                <w:sz w:val="18"/>
                <w:szCs w:val="18"/>
              </w:rPr>
              <w:t>programmes</w:t>
            </w:r>
          </w:p>
        </w:tc>
        <w:tc>
          <w:tcPr>
            <w:tcW w:w="2238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84" w:hRule="atLeast"/>
        </w:trPr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7"/>
              <w:spacing w:before="132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pacing w:val="-2"/>
                <w:sz w:val="18"/>
                <w:szCs w:val="18"/>
              </w:rPr>
              <w:t>sometimes</w:t>
            </w: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28" w:hRule="atLeast"/>
        </w:trPr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7"/>
              <w:spacing w:before="132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pacing w:val="-2"/>
                <w:sz w:val="18"/>
                <w:szCs w:val="18"/>
              </w:rPr>
              <w:t>always</w:t>
            </w: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32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32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do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32"/>
              <w:ind w:left="49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Do</w:t>
            </w:r>
            <w:r>
              <w:rPr>
                <w:b/>
                <w:color w:val="00B050"/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092" w:hRule="atLeast"/>
        </w:trPr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22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tabs>
                <w:tab w:val="left" w:pos="880"/>
              </w:tabs>
              <w:spacing w:before="1"/>
              <w:ind w:left="45" w:right="-82" w:rightChars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pacing w:val="-2"/>
                <w:sz w:val="18"/>
                <w:szCs w:val="18"/>
              </w:rPr>
              <w:t>Simpl</w:t>
            </w:r>
            <w:r>
              <w:rPr>
                <w:rFonts w:hint="default"/>
                <w:b/>
                <w:i/>
                <w:spacing w:val="-2"/>
                <w:sz w:val="18"/>
                <w:szCs w:val="18"/>
                <w:lang w:val="fr-FR"/>
              </w:rPr>
              <w:t>e</w:t>
            </w:r>
            <w:r>
              <w:rPr>
                <w:b/>
                <w:i/>
                <w:spacing w:val="-2"/>
                <w:sz w:val="18"/>
                <w:szCs w:val="18"/>
              </w:rPr>
              <w:t xml:space="preserve"> Present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7"/>
              <w:spacing w:before="185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pacing w:val="-2"/>
                <w:sz w:val="18"/>
                <w:szCs w:val="18"/>
              </w:rPr>
              <w:t>often</w:t>
            </w:r>
          </w:p>
          <w:p>
            <w:pPr>
              <w:pStyle w:val="7"/>
              <w:spacing w:before="74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pacing w:val="-2"/>
                <w:sz w:val="18"/>
                <w:szCs w:val="18"/>
              </w:rPr>
              <w:t>usually</w:t>
            </w: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77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00B0F0"/>
                <w:spacing w:val="-2"/>
                <w:sz w:val="18"/>
                <w:szCs w:val="18"/>
              </w:rPr>
              <w:t>infinitive</w:t>
            </w:r>
          </w:p>
          <w:p>
            <w:pPr>
              <w:pStyle w:val="7"/>
              <w:spacing w:before="7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line="219" w:lineRule="exact"/>
              <w:ind w:left="4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he/she/it:</w:t>
            </w:r>
          </w:p>
          <w:p>
            <w:pPr>
              <w:pStyle w:val="7"/>
              <w:spacing w:line="219" w:lineRule="exact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infinitive</w:t>
            </w:r>
            <w:r>
              <w:rPr>
                <w:b/>
                <w:color w:val="00B0F0"/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color w:val="F79646"/>
                <w:spacing w:val="-10"/>
                <w:sz w:val="18"/>
                <w:szCs w:val="18"/>
              </w:rPr>
              <w:t>s</w:t>
            </w:r>
          </w:p>
        </w:tc>
        <w:tc>
          <w:tcPr>
            <w:tcW w:w="205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8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.</w:t>
            </w:r>
          </w:p>
          <w:p>
            <w:pPr>
              <w:pStyle w:val="7"/>
              <w:spacing w:before="7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1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5"/>
                <w:sz w:val="18"/>
                <w:szCs w:val="18"/>
              </w:rPr>
              <w:t>go</w:t>
            </w:r>
            <w:r>
              <w:rPr>
                <w:spacing w:val="-5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85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do</w:t>
            </w:r>
            <w:r>
              <w:rPr>
                <w:b/>
                <w:color w:val="F79646"/>
                <w:sz w:val="18"/>
                <w:szCs w:val="18"/>
              </w:rPr>
              <w:t>es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spacing w:val="-2"/>
                <w:sz w:val="18"/>
                <w:szCs w:val="18"/>
              </w:rPr>
              <w:t>.</w:t>
            </w:r>
          </w:p>
          <w:p>
            <w:pPr>
              <w:pStyle w:val="7"/>
              <w:spacing w:before="7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1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do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5"/>
                <w:sz w:val="18"/>
                <w:szCs w:val="18"/>
              </w:rPr>
              <w:t>go</w:t>
            </w:r>
            <w:r>
              <w:rPr>
                <w:spacing w:val="-5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85"/>
              <w:ind w:left="48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Do</w:t>
            </w:r>
            <w:r>
              <w:rPr>
                <w:b/>
                <w:color w:val="F79646"/>
                <w:sz w:val="18"/>
                <w:szCs w:val="18"/>
              </w:rPr>
              <w:t>es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spacing w:val="-2"/>
                <w:sz w:val="18"/>
                <w:szCs w:val="18"/>
              </w:rPr>
              <w:t>?</w:t>
            </w:r>
          </w:p>
          <w:p>
            <w:pPr>
              <w:pStyle w:val="7"/>
              <w:spacing w:before="7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1"/>
              <w:ind w:left="48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Do</w:t>
            </w:r>
            <w:r>
              <w:rPr>
                <w:b/>
                <w:color w:val="00B050"/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color w:val="00B0F0"/>
                <w:spacing w:val="-5"/>
                <w:sz w:val="18"/>
                <w:szCs w:val="18"/>
              </w:rPr>
              <w:t>go</w:t>
            </w:r>
            <w:r>
              <w:rPr>
                <w:spacing w:val="-5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28" w:hRule="atLeast"/>
        </w:trPr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7"/>
              <w:spacing w:before="76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pacing w:val="-2"/>
                <w:sz w:val="18"/>
                <w:szCs w:val="18"/>
              </w:rPr>
              <w:t>seldom</w:t>
            </w: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78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es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78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do</w:t>
            </w:r>
            <w:r>
              <w:rPr>
                <w:b/>
                <w:color w:val="F79646"/>
                <w:sz w:val="18"/>
                <w:szCs w:val="18"/>
              </w:rPr>
              <w:t>es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5"/>
                <w:sz w:val="18"/>
                <w:szCs w:val="18"/>
              </w:rPr>
              <w:t>go</w:t>
            </w:r>
            <w:r>
              <w:rPr>
                <w:spacing w:val="-5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78"/>
              <w:ind w:left="48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Do</w:t>
            </w:r>
            <w:r>
              <w:rPr>
                <w:b/>
                <w:color w:val="F79646"/>
                <w:sz w:val="18"/>
                <w:szCs w:val="18"/>
              </w:rPr>
              <w:t>es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5"/>
                <w:sz w:val="18"/>
                <w:szCs w:val="18"/>
              </w:rPr>
              <w:t>go</w:t>
            </w:r>
            <w:r>
              <w:rPr>
                <w:spacing w:val="-5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84" w:hRule="atLeast"/>
        </w:trPr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7"/>
              <w:spacing w:before="131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pacing w:val="-2"/>
                <w:sz w:val="18"/>
                <w:szCs w:val="18"/>
              </w:rPr>
              <w:t>never</w:t>
            </w: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96" w:hRule="atLeast"/>
        </w:trPr>
        <w:tc>
          <w:tcPr>
            <w:tcW w:w="1851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>
            <w:pPr>
              <w:pStyle w:val="7"/>
              <w:spacing w:before="134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z w:val="18"/>
                <w:szCs w:val="18"/>
              </w:rPr>
              <w:t>first</w:t>
            </w:r>
            <w:r>
              <w:rPr>
                <w:b/>
                <w:color w:val="92D05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92D050"/>
                <w:sz w:val="18"/>
                <w:szCs w:val="18"/>
              </w:rPr>
              <w:t>...</w:t>
            </w:r>
            <w:r>
              <w:rPr>
                <w:b/>
                <w:color w:val="92D05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92D050"/>
                <w:spacing w:val="-4"/>
                <w:sz w:val="18"/>
                <w:szCs w:val="18"/>
              </w:rPr>
              <w:t>then</w:t>
            </w: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43" w:hRule="atLeast"/>
        </w:trPr>
        <w:tc>
          <w:tcPr>
            <w:tcW w:w="1851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>
            <w:pPr>
              <w:pStyle w:val="7"/>
              <w:spacing w:before="92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pacing w:val="-5"/>
                <w:sz w:val="18"/>
                <w:szCs w:val="18"/>
              </w:rPr>
              <w:t>now</w:t>
            </w:r>
          </w:p>
        </w:tc>
        <w:tc>
          <w:tcPr>
            <w:tcW w:w="3340" w:type="dxa"/>
            <w:gridSpan w:val="2"/>
            <w:vMerge w:val="restart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446"/>
              </w:tabs>
              <w:spacing w:before="46" w:after="0" w:line="240" w:lineRule="auto"/>
              <w:ind w:left="446" w:right="121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something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happening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same time of speaking or around it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46"/>
              </w:tabs>
              <w:spacing w:before="0" w:after="0" w:line="240" w:lineRule="auto"/>
              <w:ind w:left="446" w:right="426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future meaning: when you have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already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decided</w:t>
            </w:r>
            <w:r>
              <w:rPr>
                <w:b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and arranged </w:t>
            </w:r>
            <w:r>
              <w:rPr>
                <w:sz w:val="18"/>
                <w:szCs w:val="18"/>
              </w:rPr>
              <w:t>to do it (a fixed plan, date)</w:t>
            </w:r>
          </w:p>
        </w:tc>
        <w:tc>
          <w:tcPr>
            <w:tcW w:w="2238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bottom w:val="nil"/>
            </w:tcBorders>
          </w:tcPr>
          <w:p>
            <w:pPr>
              <w:pStyle w:val="7"/>
              <w:spacing w:before="92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b/>
                <w:color w:val="00B050"/>
                <w:sz w:val="18"/>
                <w:szCs w:val="18"/>
              </w:rPr>
              <w:t>'m</w:t>
            </w:r>
            <w:r>
              <w:rPr>
                <w:b/>
                <w:color w:val="00B05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>
            <w:pPr>
              <w:pStyle w:val="7"/>
              <w:spacing w:before="92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b/>
                <w:color w:val="00B050"/>
                <w:sz w:val="18"/>
                <w:szCs w:val="18"/>
              </w:rPr>
              <w:t>'m</w:t>
            </w:r>
            <w:r>
              <w:rPr>
                <w:b/>
                <w:color w:val="00B05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not</w:t>
            </w:r>
            <w:r>
              <w:rPr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  <w:tcBorders>
              <w:bottom w:val="nil"/>
            </w:tcBorders>
          </w:tcPr>
          <w:p>
            <w:pPr>
              <w:pStyle w:val="7"/>
              <w:spacing w:before="92"/>
              <w:ind w:left="49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Am</w:t>
            </w:r>
            <w:r>
              <w:rPr>
                <w:b/>
                <w:color w:val="00B050"/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982" w:hRule="atLeast"/>
        </w:trPr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6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5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pacing w:val="-2"/>
                <w:sz w:val="18"/>
                <w:szCs w:val="18"/>
              </w:rPr>
              <w:t>Present Progressive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7"/>
              <w:spacing w:before="133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z w:val="18"/>
                <w:szCs w:val="18"/>
              </w:rPr>
              <w:t>at</w:t>
            </w:r>
            <w:r>
              <w:rPr>
                <w:b/>
                <w:color w:val="92D05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92D050"/>
                <w:sz w:val="18"/>
                <w:szCs w:val="18"/>
              </w:rPr>
              <w:t xml:space="preserve">the </w:t>
            </w:r>
            <w:r>
              <w:rPr>
                <w:b/>
                <w:color w:val="92D050"/>
                <w:spacing w:val="-2"/>
                <w:sz w:val="18"/>
                <w:szCs w:val="18"/>
              </w:rPr>
              <w:t>moment</w:t>
            </w:r>
          </w:p>
          <w:p>
            <w:pPr>
              <w:pStyle w:val="7"/>
              <w:spacing w:before="70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1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pacing w:val="-2"/>
                <w:sz w:val="18"/>
                <w:szCs w:val="18"/>
              </w:rPr>
              <w:t>Look!</w:t>
            </w: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6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line="219" w:lineRule="exact"/>
              <w:ind w:left="46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be</w:t>
            </w:r>
            <w:r>
              <w:rPr>
                <w:b/>
                <w:color w:val="00B05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(am/are/is)</w:t>
            </w:r>
            <w:r>
              <w:rPr>
                <w:b/>
                <w:color w:val="00B050"/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+</w:t>
            </w:r>
          </w:p>
          <w:p>
            <w:pPr>
              <w:pStyle w:val="7"/>
              <w:spacing w:line="219" w:lineRule="exact"/>
              <w:ind w:left="46"/>
              <w:rPr>
                <w:b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infinitive</w:t>
            </w:r>
            <w:r>
              <w:rPr>
                <w:b/>
                <w:color w:val="00B0F0"/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F79646"/>
                <w:spacing w:val="-5"/>
                <w:sz w:val="18"/>
                <w:szCs w:val="18"/>
              </w:rPr>
              <w:t>ing</w:t>
            </w:r>
          </w:p>
        </w:tc>
        <w:tc>
          <w:tcPr>
            <w:tcW w:w="205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32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b/>
                <w:color w:val="00B050"/>
                <w:sz w:val="18"/>
                <w:szCs w:val="18"/>
              </w:rPr>
              <w:t>'s</w:t>
            </w:r>
            <w:r>
              <w:rPr>
                <w:b/>
                <w:color w:val="00B05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  <w:p>
            <w:pPr>
              <w:pStyle w:val="7"/>
              <w:spacing w:before="71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b/>
                <w:color w:val="00B050"/>
                <w:sz w:val="18"/>
                <w:szCs w:val="18"/>
              </w:rPr>
              <w:t xml:space="preserve">'m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32"/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is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  <w:p>
            <w:pPr>
              <w:pStyle w:val="7"/>
              <w:spacing w:before="71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b/>
                <w:color w:val="00B050"/>
                <w:sz w:val="18"/>
                <w:szCs w:val="18"/>
              </w:rPr>
              <w:t>'m</w:t>
            </w:r>
            <w:r>
              <w:rPr>
                <w:b/>
                <w:color w:val="00B05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 xml:space="preserve">not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32"/>
              <w:ind w:left="49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Is</w:t>
            </w:r>
            <w:r>
              <w:rPr>
                <w:b/>
                <w:color w:val="00B050"/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?</w:t>
            </w:r>
          </w:p>
          <w:p>
            <w:pPr>
              <w:pStyle w:val="7"/>
              <w:spacing w:before="71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50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Am</w:t>
            </w:r>
            <w:r>
              <w:rPr>
                <w:b/>
                <w:color w:val="00B050"/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44" w:hRule="atLeast"/>
        </w:trPr>
        <w:tc>
          <w:tcPr>
            <w:tcW w:w="1851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>
            <w:pPr>
              <w:pStyle w:val="7"/>
              <w:spacing w:before="134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pacing w:val="-2"/>
                <w:sz w:val="18"/>
                <w:szCs w:val="18"/>
              </w:rPr>
              <w:t>Listen!</w:t>
            </w: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</w:tcBorders>
          </w:tcPr>
          <w:p>
            <w:pPr>
              <w:pStyle w:val="7"/>
              <w:spacing w:before="133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b/>
                <w:color w:val="00B050"/>
                <w:sz w:val="18"/>
                <w:szCs w:val="18"/>
              </w:rPr>
              <w:t>'s</w:t>
            </w:r>
            <w:r>
              <w:rPr>
                <w:b/>
                <w:color w:val="00B05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  <w:tcBorders>
              <w:top w:val="nil"/>
            </w:tcBorders>
          </w:tcPr>
          <w:p>
            <w:pPr>
              <w:pStyle w:val="7"/>
              <w:spacing w:before="133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is</w:t>
            </w:r>
            <w:r>
              <w:rPr>
                <w:b/>
                <w:color w:val="FF0000"/>
                <w:sz w:val="18"/>
                <w:szCs w:val="18"/>
              </w:rPr>
              <w:t xml:space="preserve">n't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  <w:tcBorders>
              <w:top w:val="nil"/>
            </w:tcBorders>
          </w:tcPr>
          <w:p>
            <w:pPr>
              <w:pStyle w:val="7"/>
              <w:spacing w:before="133"/>
              <w:ind w:left="50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Is</w:t>
            </w:r>
            <w:r>
              <w:rPr>
                <w:b/>
                <w:color w:val="00B050"/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806" w:hRule="atLeast"/>
        </w:trPr>
        <w:tc>
          <w:tcPr>
            <w:tcW w:w="1851" w:type="dxa"/>
            <w:gridSpan w:val="2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64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5" w:right="358" w:rightChars="0"/>
              <w:rPr>
                <w:b/>
                <w:i/>
                <w:spacing w:val="-2"/>
                <w:sz w:val="18"/>
                <w:szCs w:val="18"/>
              </w:rPr>
            </w:pPr>
            <w:r>
              <w:rPr>
                <w:b/>
                <w:i/>
                <w:spacing w:val="-2"/>
                <w:sz w:val="18"/>
                <w:szCs w:val="18"/>
              </w:rPr>
              <w:t xml:space="preserve">Simple </w:t>
            </w:r>
          </w:p>
          <w:p>
            <w:pPr>
              <w:pStyle w:val="7"/>
              <w:ind w:left="45" w:right="937"/>
              <w:rPr>
                <w:b/>
                <w:i/>
                <w:spacing w:val="-2"/>
                <w:sz w:val="18"/>
                <w:szCs w:val="18"/>
              </w:rPr>
            </w:pPr>
          </w:p>
          <w:p>
            <w:pPr>
              <w:pStyle w:val="7"/>
              <w:ind w:left="45" w:right="937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pacing w:val="-4"/>
                <w:sz w:val="18"/>
                <w:szCs w:val="18"/>
              </w:rPr>
              <w:t>Past</w:t>
            </w:r>
          </w:p>
        </w:tc>
        <w:tc>
          <w:tcPr>
            <w:tcW w:w="1859" w:type="dxa"/>
          </w:tcPr>
          <w:p>
            <w:pPr>
              <w:pStyle w:val="7"/>
              <w:spacing w:before="44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z w:val="18"/>
                <w:szCs w:val="18"/>
              </w:rPr>
              <w:t>last</w:t>
            </w:r>
            <w:r>
              <w:rPr>
                <w:b/>
                <w:color w:val="92D05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92D050"/>
                <w:spacing w:val="-5"/>
                <w:sz w:val="18"/>
                <w:szCs w:val="18"/>
              </w:rPr>
              <w:t>...</w:t>
            </w:r>
          </w:p>
          <w:p>
            <w:pPr>
              <w:pStyle w:val="7"/>
              <w:spacing w:before="7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line="547" w:lineRule="auto"/>
              <w:ind w:left="45" w:right="1190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z w:val="18"/>
                <w:szCs w:val="18"/>
              </w:rPr>
              <w:t>... ago in</w:t>
            </w:r>
            <w:r>
              <w:rPr>
                <w:b/>
                <w:color w:val="92D05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92D050"/>
                <w:sz w:val="18"/>
                <w:szCs w:val="18"/>
              </w:rPr>
              <w:t>1990</w:t>
            </w:r>
          </w:p>
          <w:p>
            <w:pPr>
              <w:pStyle w:val="7"/>
              <w:spacing w:before="4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pacing w:val="-2"/>
                <w:sz w:val="18"/>
                <w:szCs w:val="18"/>
              </w:rPr>
              <w:t>yesterday</w:t>
            </w:r>
          </w:p>
        </w:tc>
        <w:tc>
          <w:tcPr>
            <w:tcW w:w="3340" w:type="dxa"/>
            <w:gridSpan w:val="2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52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1"/>
              <w:ind w:left="45"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 took place in the past, mostly connected with an expression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time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(no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connection to the present)</w:t>
            </w:r>
          </w:p>
        </w:tc>
        <w:tc>
          <w:tcPr>
            <w:tcW w:w="2238" w:type="dxa"/>
            <w:gridSpan w:val="2"/>
          </w:tcPr>
          <w:p>
            <w:pPr>
              <w:pStyle w:val="7"/>
              <w:spacing w:before="10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line="217" w:lineRule="exact"/>
              <w:ind w:left="4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regular:</w:t>
            </w:r>
          </w:p>
          <w:p>
            <w:pPr>
              <w:pStyle w:val="7"/>
              <w:spacing w:line="217" w:lineRule="exact"/>
              <w:ind w:left="46"/>
              <w:rPr>
                <w:b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infinitive</w:t>
            </w:r>
            <w:r>
              <w:rPr>
                <w:b/>
                <w:color w:val="00B0F0"/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F79646"/>
                <w:spacing w:val="-5"/>
                <w:sz w:val="18"/>
                <w:szCs w:val="18"/>
              </w:rPr>
              <w:t>ed</w:t>
            </w:r>
          </w:p>
          <w:p>
            <w:pPr>
              <w:pStyle w:val="7"/>
              <w:spacing w:before="7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line="219" w:lineRule="exact"/>
              <w:ind w:left="4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irregular:</w:t>
            </w:r>
          </w:p>
          <w:p>
            <w:pPr>
              <w:pStyle w:val="7"/>
              <w:ind w:lef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color w:val="A7A8A7"/>
                <w:sz w:val="18"/>
                <w:szCs w:val="18"/>
              </w:rPr>
              <w:t>2nd</w:t>
            </w:r>
            <w:r>
              <w:rPr>
                <w:b/>
                <w:color w:val="A7A8A7"/>
                <w:spacing w:val="-14"/>
                <w:sz w:val="18"/>
                <w:szCs w:val="18"/>
              </w:rPr>
              <w:t xml:space="preserve"> </w:t>
            </w:r>
            <w:r>
              <w:rPr>
                <w:b/>
                <w:color w:val="A7A8A7"/>
                <w:sz w:val="18"/>
                <w:szCs w:val="18"/>
              </w:rPr>
              <w:t>column</w:t>
            </w:r>
            <w:r>
              <w:rPr>
                <w:b/>
                <w:color w:val="A7A8A7"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color w:val="A7A8A7"/>
                <w:sz w:val="18"/>
                <w:szCs w:val="18"/>
              </w:rPr>
              <w:t>of</w:t>
            </w:r>
            <w:r>
              <w:rPr>
                <w:b/>
                <w:color w:val="A7A8A7"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color w:val="A7A8A7"/>
                <w:sz w:val="18"/>
                <w:szCs w:val="18"/>
              </w:rPr>
              <w:t>table of irregular verbs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58" w:type="dxa"/>
            <w:gridSpan w:val="2"/>
          </w:tcPr>
          <w:p>
            <w:pPr>
              <w:pStyle w:val="7"/>
              <w:spacing w:before="44" w:line="547" w:lineRule="auto"/>
              <w:ind w:left="47" w:right="8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b/>
                <w:color w:val="F79646"/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>. 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b/>
                <w:color w:val="F79646"/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. I </w:t>
            </w:r>
            <w:r>
              <w:rPr>
                <w:b/>
                <w:color w:val="A7A8A7"/>
                <w:sz w:val="18"/>
                <w:szCs w:val="18"/>
              </w:rPr>
              <w:t>went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7"/>
              <w:spacing w:before="4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color w:val="A7A8A7"/>
                <w:spacing w:val="-2"/>
                <w:sz w:val="18"/>
                <w:szCs w:val="18"/>
              </w:rPr>
              <w:t>went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</w:tcPr>
          <w:p>
            <w:pPr>
              <w:pStyle w:val="7"/>
              <w:spacing w:before="44" w:line="547" w:lineRule="auto"/>
              <w:ind w:left="48" w:right="6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color w:val="00B050"/>
                <w:sz w:val="18"/>
                <w:szCs w:val="18"/>
              </w:rPr>
              <w:t>did</w:t>
            </w:r>
            <w:r>
              <w:rPr>
                <w:b/>
                <w:color w:val="FF0000"/>
                <w:sz w:val="18"/>
                <w:szCs w:val="18"/>
              </w:rPr>
              <w:t xml:space="preserve">n't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sz w:val="18"/>
                <w:szCs w:val="18"/>
              </w:rPr>
              <w:t>. 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did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sz w:val="18"/>
                <w:szCs w:val="18"/>
              </w:rPr>
              <w:t xml:space="preserve">. I </w:t>
            </w:r>
            <w:r>
              <w:rPr>
                <w:b/>
                <w:color w:val="00B050"/>
                <w:sz w:val="18"/>
                <w:szCs w:val="18"/>
              </w:rPr>
              <w:t>did</w:t>
            </w:r>
            <w:r>
              <w:rPr>
                <w:b/>
                <w:color w:val="FF0000"/>
                <w:sz w:val="18"/>
                <w:szCs w:val="18"/>
              </w:rPr>
              <w:t xml:space="preserve">n't </w:t>
            </w:r>
            <w:r>
              <w:rPr>
                <w:b/>
                <w:color w:val="00B0F0"/>
                <w:sz w:val="18"/>
                <w:szCs w:val="18"/>
              </w:rPr>
              <w:t>go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7"/>
              <w:spacing w:before="4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did</w:t>
            </w:r>
            <w:r>
              <w:rPr>
                <w:b/>
                <w:color w:val="FF0000"/>
                <w:sz w:val="18"/>
                <w:szCs w:val="18"/>
              </w:rPr>
              <w:t xml:space="preserve">n't </w:t>
            </w:r>
            <w:r>
              <w:rPr>
                <w:b/>
                <w:color w:val="00B0F0"/>
                <w:spacing w:val="-5"/>
                <w:sz w:val="18"/>
                <w:szCs w:val="18"/>
              </w:rPr>
              <w:t>go</w:t>
            </w:r>
            <w:r>
              <w:rPr>
                <w:spacing w:val="-5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</w:tcPr>
          <w:p>
            <w:pPr>
              <w:pStyle w:val="7"/>
              <w:spacing w:before="44" w:line="547" w:lineRule="auto"/>
              <w:ind w:left="49" w:right="661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Did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sz w:val="18"/>
                <w:szCs w:val="18"/>
              </w:rPr>
              <w:t xml:space="preserve">? </w:t>
            </w:r>
            <w:r>
              <w:rPr>
                <w:b/>
                <w:color w:val="00B050"/>
                <w:sz w:val="18"/>
                <w:szCs w:val="18"/>
              </w:rPr>
              <w:t>Did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sz w:val="18"/>
                <w:szCs w:val="18"/>
              </w:rPr>
              <w:t xml:space="preserve">? </w:t>
            </w:r>
            <w:r>
              <w:rPr>
                <w:b/>
                <w:color w:val="00B050"/>
                <w:sz w:val="18"/>
                <w:szCs w:val="18"/>
              </w:rPr>
              <w:t xml:space="preserve">Did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color w:val="00B0F0"/>
                <w:sz w:val="18"/>
                <w:szCs w:val="18"/>
              </w:rPr>
              <w:t>go</w:t>
            </w:r>
            <w:r>
              <w:rPr>
                <w:sz w:val="18"/>
                <w:szCs w:val="18"/>
              </w:rPr>
              <w:t>?</w:t>
            </w:r>
          </w:p>
          <w:p>
            <w:pPr>
              <w:pStyle w:val="7"/>
              <w:spacing w:before="4"/>
              <w:ind w:left="49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Did</w:t>
            </w:r>
            <w:r>
              <w:rPr>
                <w:b/>
                <w:color w:val="00B050"/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5"/>
                <w:sz w:val="18"/>
                <w:szCs w:val="18"/>
              </w:rPr>
              <w:t>go</w:t>
            </w:r>
            <w:r>
              <w:rPr>
                <w:spacing w:val="-5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804" w:hRule="atLeast"/>
        </w:trPr>
        <w:tc>
          <w:tcPr>
            <w:tcW w:w="1851" w:type="dxa"/>
            <w:gridSpan w:val="2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64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5" w:right="6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pacing w:val="-4"/>
                <w:sz w:val="18"/>
                <w:szCs w:val="18"/>
              </w:rPr>
              <w:t xml:space="preserve">Past </w:t>
            </w:r>
            <w:r>
              <w:rPr>
                <w:b/>
                <w:i/>
                <w:spacing w:val="-2"/>
                <w:sz w:val="18"/>
                <w:szCs w:val="18"/>
              </w:rPr>
              <w:t>Progressive</w:t>
            </w:r>
          </w:p>
        </w:tc>
        <w:tc>
          <w:tcPr>
            <w:tcW w:w="1859" w:type="dxa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174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pacing w:val="-2"/>
                <w:sz w:val="18"/>
                <w:szCs w:val="18"/>
              </w:rPr>
              <w:t>while</w:t>
            </w:r>
          </w:p>
        </w:tc>
        <w:tc>
          <w:tcPr>
            <w:tcW w:w="3340" w:type="dxa"/>
            <w:gridSpan w:val="2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446"/>
              </w:tabs>
              <w:spacing w:before="106" w:after="0" w:line="240" w:lineRule="auto"/>
              <w:ind w:left="446" w:right="516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action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happened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middle of another action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46"/>
              </w:tabs>
              <w:spacing w:before="2" w:after="0" w:line="237" w:lineRule="auto"/>
              <w:ind w:left="446" w:right="60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someone was doing sth. at a certain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time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past)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you don't know whether it was finished or not</w:t>
            </w:r>
          </w:p>
        </w:tc>
        <w:tc>
          <w:tcPr>
            <w:tcW w:w="2238" w:type="dxa"/>
            <w:gridSpan w:val="2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64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line="219" w:lineRule="exact"/>
              <w:ind w:left="46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was/were</w:t>
            </w:r>
            <w:r>
              <w:rPr>
                <w:b/>
                <w:color w:val="00B050"/>
                <w:spacing w:val="-5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+</w:t>
            </w:r>
          </w:p>
          <w:p>
            <w:pPr>
              <w:pStyle w:val="7"/>
              <w:spacing w:line="219" w:lineRule="exact"/>
              <w:ind w:left="46"/>
              <w:rPr>
                <w:b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infinitive</w:t>
            </w:r>
            <w:r>
              <w:rPr>
                <w:b/>
                <w:color w:val="00B0F0"/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F79646"/>
                <w:spacing w:val="-5"/>
                <w:sz w:val="18"/>
                <w:szCs w:val="18"/>
              </w:rPr>
              <w:t>ing</w:t>
            </w:r>
          </w:p>
        </w:tc>
        <w:tc>
          <w:tcPr>
            <w:tcW w:w="2058" w:type="dxa"/>
            <w:gridSpan w:val="2"/>
          </w:tcPr>
          <w:p>
            <w:pPr>
              <w:pStyle w:val="7"/>
              <w:spacing w:before="44" w:line="547" w:lineRule="auto"/>
              <w:ind w:left="47" w:right="3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color w:val="00B050"/>
                <w:sz w:val="18"/>
                <w:szCs w:val="18"/>
              </w:rPr>
              <w:t xml:space="preserve">was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b/>
                <w:color w:val="F79646"/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>. 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was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b/>
                <w:color w:val="F79646"/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. I </w:t>
            </w:r>
            <w:r>
              <w:rPr>
                <w:b/>
                <w:color w:val="00B050"/>
                <w:sz w:val="18"/>
                <w:szCs w:val="18"/>
              </w:rPr>
              <w:t xml:space="preserve">was </w:t>
            </w:r>
            <w:r>
              <w:rPr>
                <w:b/>
                <w:color w:val="00B0F0"/>
                <w:sz w:val="18"/>
                <w:szCs w:val="18"/>
              </w:rPr>
              <w:t>go</w:t>
            </w:r>
            <w:r>
              <w:rPr>
                <w:b/>
                <w:color w:val="F79646"/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7"/>
              <w:spacing w:before="1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 xml:space="preserve">was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</w:tcPr>
          <w:p>
            <w:pPr>
              <w:pStyle w:val="7"/>
              <w:spacing w:before="44" w:line="547" w:lineRule="auto"/>
              <w:ind w:left="48" w:right="2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color w:val="00B050"/>
                <w:sz w:val="18"/>
                <w:szCs w:val="18"/>
              </w:rPr>
              <w:t>was</w:t>
            </w:r>
            <w:r>
              <w:rPr>
                <w:b/>
                <w:color w:val="FF0000"/>
                <w:sz w:val="18"/>
                <w:szCs w:val="18"/>
              </w:rPr>
              <w:t xml:space="preserve">n't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b/>
                <w:color w:val="F79646"/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>. 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was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b/>
                <w:color w:val="F79646"/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. I </w:t>
            </w:r>
            <w:r>
              <w:rPr>
                <w:b/>
                <w:color w:val="00B050"/>
                <w:sz w:val="18"/>
                <w:szCs w:val="18"/>
              </w:rPr>
              <w:t>was</w:t>
            </w:r>
            <w:r>
              <w:rPr>
                <w:b/>
                <w:color w:val="FF0000"/>
                <w:sz w:val="18"/>
                <w:szCs w:val="18"/>
              </w:rPr>
              <w:t xml:space="preserve">n't </w:t>
            </w:r>
            <w:r>
              <w:rPr>
                <w:b/>
                <w:color w:val="00B0F0"/>
                <w:sz w:val="18"/>
                <w:szCs w:val="18"/>
              </w:rPr>
              <w:t>go</w:t>
            </w:r>
            <w:r>
              <w:rPr>
                <w:b/>
                <w:color w:val="F79646"/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7"/>
              <w:spacing w:before="1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was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</w:tcPr>
          <w:p>
            <w:pPr>
              <w:pStyle w:val="7"/>
              <w:spacing w:before="44" w:line="547" w:lineRule="auto"/>
              <w:ind w:left="49" w:right="296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Was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b/>
                <w:color w:val="F79646"/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? </w:t>
            </w:r>
            <w:r>
              <w:rPr>
                <w:b/>
                <w:color w:val="00B050"/>
                <w:sz w:val="18"/>
                <w:szCs w:val="18"/>
              </w:rPr>
              <w:t>Was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b/>
                <w:color w:val="F79646"/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? </w:t>
            </w:r>
            <w:r>
              <w:rPr>
                <w:b/>
                <w:color w:val="00B050"/>
                <w:sz w:val="18"/>
                <w:szCs w:val="18"/>
              </w:rPr>
              <w:t xml:space="preserve">Was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color w:val="00B0F0"/>
                <w:sz w:val="18"/>
                <w:szCs w:val="18"/>
              </w:rPr>
              <w:t>go</w:t>
            </w:r>
            <w:r>
              <w:rPr>
                <w:b/>
                <w:color w:val="F79646"/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>?</w:t>
            </w:r>
          </w:p>
          <w:p>
            <w:pPr>
              <w:pStyle w:val="7"/>
              <w:spacing w:before="1"/>
              <w:ind w:left="49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Was</w:t>
            </w:r>
            <w:r>
              <w:rPr>
                <w:b/>
                <w:color w:val="00B050"/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95" w:hRule="atLeast"/>
        </w:trPr>
        <w:tc>
          <w:tcPr>
            <w:tcW w:w="1851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>
            <w:pPr>
              <w:pStyle w:val="7"/>
              <w:spacing w:before="44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pacing w:val="-4"/>
                <w:sz w:val="18"/>
                <w:szCs w:val="18"/>
              </w:rPr>
              <w:t>just</w:t>
            </w:r>
          </w:p>
        </w:tc>
        <w:tc>
          <w:tcPr>
            <w:tcW w:w="3340" w:type="dxa"/>
            <w:gridSpan w:val="2"/>
            <w:vMerge w:val="restart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155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46"/>
              </w:tabs>
              <w:spacing w:before="0" w:after="0" w:line="240" w:lineRule="auto"/>
              <w:ind w:left="446" w:right="79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say that sth. has happened or is finished in the past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connection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the present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46"/>
              </w:tabs>
              <w:spacing w:before="3" w:after="0" w:line="235" w:lineRule="auto"/>
              <w:ind w:left="446" w:right="200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started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past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continues up to the present</w:t>
            </w:r>
          </w:p>
        </w:tc>
        <w:tc>
          <w:tcPr>
            <w:tcW w:w="2238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84" w:hRule="atLeast"/>
        </w:trPr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7"/>
              <w:spacing w:before="132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pacing w:val="-5"/>
                <w:sz w:val="18"/>
                <w:szCs w:val="18"/>
              </w:rPr>
              <w:t>yet</w:t>
            </w: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84" w:hRule="atLeast"/>
        </w:trPr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7"/>
              <w:spacing w:before="132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pacing w:val="-2"/>
                <w:sz w:val="18"/>
                <w:szCs w:val="18"/>
              </w:rPr>
              <w:t>never</w:t>
            </w: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980" w:hRule="atLeast"/>
        </w:trPr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42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5" w:right="848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pacing w:val="-2"/>
                <w:sz w:val="18"/>
                <w:szCs w:val="18"/>
              </w:rPr>
              <w:t>Simple Present Perfect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7"/>
              <w:spacing w:before="132" w:line="547" w:lineRule="auto"/>
              <w:ind w:left="45" w:right="1197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pacing w:val="-4"/>
                <w:sz w:val="18"/>
                <w:szCs w:val="18"/>
              </w:rPr>
              <w:t xml:space="preserve">ever </w:t>
            </w:r>
            <w:r>
              <w:rPr>
                <w:b/>
                <w:color w:val="92D050"/>
                <w:spacing w:val="-2"/>
                <w:sz w:val="18"/>
                <w:szCs w:val="18"/>
              </w:rPr>
              <w:t xml:space="preserve">already </w:t>
            </w:r>
            <w:r>
              <w:rPr>
                <w:b/>
                <w:color w:val="92D050"/>
                <w:sz w:val="18"/>
                <w:szCs w:val="18"/>
              </w:rPr>
              <w:t>so far,</w:t>
            </w:r>
          </w:p>
          <w:p>
            <w:pPr>
              <w:pStyle w:val="7"/>
              <w:spacing w:line="218" w:lineRule="exact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z w:val="18"/>
                <w:szCs w:val="18"/>
              </w:rPr>
              <w:t>up</w:t>
            </w:r>
            <w:r>
              <w:rPr>
                <w:b/>
                <w:color w:val="92D05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92D050"/>
                <w:sz w:val="18"/>
                <w:szCs w:val="18"/>
              </w:rPr>
              <w:t>to</w:t>
            </w:r>
            <w:r>
              <w:rPr>
                <w:b/>
                <w:color w:val="92D05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92D050"/>
                <w:spacing w:val="-4"/>
                <w:sz w:val="18"/>
                <w:szCs w:val="18"/>
              </w:rPr>
              <w:t>now,</w:t>
            </w: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00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line="237" w:lineRule="auto"/>
              <w:ind w:left="46"/>
              <w:rPr>
                <w:b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have/has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past </w:t>
            </w:r>
            <w:r>
              <w:rPr>
                <w:b/>
                <w:color w:val="7030A0"/>
                <w:spacing w:val="-2"/>
                <w:sz w:val="18"/>
                <w:szCs w:val="18"/>
              </w:rPr>
              <w:t>participle</w:t>
            </w:r>
            <w:r>
              <w:rPr>
                <w:b/>
                <w:spacing w:val="-2"/>
                <w:sz w:val="18"/>
                <w:szCs w:val="18"/>
              </w:rPr>
              <w:t>*</w:t>
            </w:r>
          </w:p>
          <w:p>
            <w:pPr>
              <w:pStyle w:val="7"/>
              <w:spacing w:before="7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*(</w:t>
            </w:r>
            <w:r>
              <w:rPr>
                <w:b/>
                <w:color w:val="00B0F0"/>
                <w:sz w:val="18"/>
                <w:szCs w:val="18"/>
              </w:rPr>
              <w:t xml:space="preserve">infinitive </w:t>
            </w:r>
            <w:r>
              <w:rPr>
                <w:sz w:val="18"/>
                <w:szCs w:val="18"/>
              </w:rPr>
              <w:t xml:space="preserve">+ </w:t>
            </w:r>
            <w:r>
              <w:rPr>
                <w:b/>
                <w:color w:val="F79646"/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>) or (</w:t>
            </w:r>
            <w:r>
              <w:rPr>
                <w:b/>
                <w:color w:val="7030A0"/>
                <w:sz w:val="18"/>
                <w:szCs w:val="18"/>
              </w:rPr>
              <w:t>3rd</w:t>
            </w:r>
            <w:r>
              <w:rPr>
                <w:b/>
                <w:color w:val="7030A0"/>
                <w:spacing w:val="-14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>column</w:t>
            </w:r>
            <w:r>
              <w:rPr>
                <w:b/>
                <w:color w:val="7030A0"/>
                <w:spacing w:val="-14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>of</w:t>
            </w:r>
            <w:r>
              <w:rPr>
                <w:b/>
                <w:color w:val="7030A0"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>table of irregular verbs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5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32" w:line="547" w:lineRule="auto"/>
              <w:ind w:left="47" w:right="4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 xml:space="preserve">have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b/>
                <w:color w:val="F79646"/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>. 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has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b/>
                <w:color w:val="F79646"/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. I </w:t>
            </w:r>
            <w:r>
              <w:rPr>
                <w:b/>
                <w:color w:val="00B050"/>
                <w:sz w:val="18"/>
                <w:szCs w:val="18"/>
              </w:rPr>
              <w:t xml:space="preserve">have </w:t>
            </w:r>
            <w:r>
              <w:rPr>
                <w:b/>
                <w:color w:val="7030A0"/>
                <w:sz w:val="18"/>
                <w:szCs w:val="18"/>
              </w:rPr>
              <w:t>gone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7"/>
              <w:spacing w:before="2"/>
              <w:ind w:left="4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has</w:t>
            </w:r>
            <w:r>
              <w:rPr>
                <w:b/>
                <w:color w:val="00B05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pacing w:val="-2"/>
                <w:sz w:val="18"/>
                <w:szCs w:val="18"/>
              </w:rPr>
              <w:t>gone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32" w:line="547" w:lineRule="auto"/>
              <w:ind w:left="48" w:right="3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FF0000"/>
                <w:sz w:val="18"/>
                <w:szCs w:val="18"/>
              </w:rPr>
              <w:t xml:space="preserve">n't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b/>
                <w:color w:val="F79646"/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>. 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has</w:t>
            </w:r>
            <w:r>
              <w:rPr>
                <w:b/>
                <w:color w:val="FF0000"/>
                <w:sz w:val="18"/>
                <w:szCs w:val="18"/>
              </w:rPr>
              <w:t>n’t</w:t>
            </w:r>
            <w:r>
              <w:rPr>
                <w:b/>
                <w:color w:val="FF000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b/>
                <w:color w:val="F79646"/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. I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FF0000"/>
                <w:sz w:val="18"/>
                <w:szCs w:val="18"/>
              </w:rPr>
              <w:t xml:space="preserve">n't </w:t>
            </w:r>
            <w:r>
              <w:rPr>
                <w:b/>
                <w:color w:val="7030A0"/>
                <w:sz w:val="18"/>
                <w:szCs w:val="18"/>
              </w:rPr>
              <w:t>gone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7"/>
              <w:spacing w:before="2"/>
              <w:ind w:left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has</w:t>
            </w:r>
            <w:r>
              <w:rPr>
                <w:b/>
                <w:color w:val="FF0000"/>
                <w:sz w:val="18"/>
                <w:szCs w:val="18"/>
              </w:rPr>
              <w:t>n’t</w:t>
            </w:r>
            <w:r>
              <w:rPr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pacing w:val="-4"/>
                <w:sz w:val="18"/>
                <w:szCs w:val="18"/>
              </w:rPr>
              <w:t>gone</w:t>
            </w:r>
            <w:r>
              <w:rPr>
                <w:spacing w:val="-4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32" w:line="547" w:lineRule="auto"/>
              <w:ind w:left="49" w:right="544"/>
              <w:jc w:val="both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b/>
                <w:color w:val="F79646"/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? </w:t>
            </w:r>
            <w:r>
              <w:rPr>
                <w:b/>
                <w:color w:val="00B050"/>
                <w:sz w:val="18"/>
                <w:szCs w:val="18"/>
              </w:rPr>
              <w:t>Has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b/>
                <w:color w:val="F79646"/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? </w:t>
            </w:r>
            <w:r>
              <w:rPr>
                <w:b/>
                <w:color w:val="00B050"/>
                <w:sz w:val="18"/>
                <w:szCs w:val="18"/>
              </w:rPr>
              <w:t xml:space="preserve">Have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color w:val="7030A0"/>
                <w:sz w:val="18"/>
                <w:szCs w:val="18"/>
              </w:rPr>
              <w:t>gone</w:t>
            </w:r>
            <w:r>
              <w:rPr>
                <w:sz w:val="18"/>
                <w:szCs w:val="18"/>
              </w:rPr>
              <w:t>?</w:t>
            </w:r>
          </w:p>
          <w:p>
            <w:pPr>
              <w:pStyle w:val="7"/>
              <w:spacing w:before="2"/>
              <w:ind w:left="50"/>
              <w:jc w:val="both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Has</w:t>
            </w:r>
            <w:r>
              <w:rPr>
                <w:b/>
                <w:color w:val="00B050"/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pacing w:val="-2"/>
                <w:sz w:val="18"/>
                <w:szCs w:val="18"/>
              </w:rPr>
              <w:t>gone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82" w:hRule="atLeast"/>
        </w:trPr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7"/>
              <w:spacing w:before="131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pacing w:val="-2"/>
                <w:sz w:val="18"/>
                <w:szCs w:val="18"/>
              </w:rPr>
              <w:t>since</w:t>
            </w: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85" w:hRule="atLeast"/>
        </w:trPr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7"/>
              <w:spacing w:before="132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pacing w:val="-5"/>
                <w:sz w:val="18"/>
                <w:szCs w:val="18"/>
              </w:rPr>
              <w:t>for</w:t>
            </w: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96" w:hRule="atLeast"/>
        </w:trPr>
        <w:tc>
          <w:tcPr>
            <w:tcW w:w="1851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>
            <w:pPr>
              <w:pStyle w:val="7"/>
              <w:spacing w:before="134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pacing w:val="-2"/>
                <w:sz w:val="18"/>
                <w:szCs w:val="18"/>
              </w:rPr>
              <w:t>recently</w:t>
            </w: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465" w:hRule="atLeast"/>
        </w:trPr>
        <w:tc>
          <w:tcPr>
            <w:tcW w:w="1851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17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line="220" w:lineRule="atLeast"/>
              <w:ind w:left="45" w:right="6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Present</w:t>
            </w:r>
            <w:r>
              <w:rPr>
                <w:b/>
                <w:i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Perfect </w:t>
            </w:r>
            <w:r>
              <w:rPr>
                <w:b/>
                <w:i/>
                <w:spacing w:val="-2"/>
                <w:sz w:val="18"/>
                <w:szCs w:val="18"/>
              </w:rPr>
              <w:t>Progressive</w:t>
            </w:r>
          </w:p>
        </w:tc>
        <w:tc>
          <w:tcPr>
            <w:tcW w:w="1859" w:type="dxa"/>
            <w:tcBorders>
              <w:bottom w:val="nil"/>
            </w:tcBorders>
          </w:tcPr>
          <w:p>
            <w:pPr>
              <w:pStyle w:val="7"/>
              <w:spacing w:before="38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1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z w:val="18"/>
                <w:szCs w:val="18"/>
              </w:rPr>
              <w:t xml:space="preserve">all </w:t>
            </w:r>
            <w:r>
              <w:rPr>
                <w:b/>
                <w:color w:val="92D050"/>
                <w:spacing w:val="-5"/>
                <w:sz w:val="18"/>
                <w:szCs w:val="18"/>
              </w:rPr>
              <w:t>day</w:t>
            </w:r>
          </w:p>
          <w:p>
            <w:pPr>
              <w:pStyle w:val="7"/>
              <w:spacing w:before="9" w:line="430" w:lineRule="atLeast"/>
              <w:ind w:left="45" w:right="15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z w:val="18"/>
                <w:szCs w:val="18"/>
              </w:rPr>
              <w:t>the</w:t>
            </w:r>
            <w:r>
              <w:rPr>
                <w:b/>
                <w:color w:val="92D05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92D050"/>
                <w:sz w:val="18"/>
                <w:szCs w:val="18"/>
              </w:rPr>
              <w:t>whole</w:t>
            </w:r>
            <w:r>
              <w:rPr>
                <w:b/>
                <w:color w:val="92D050"/>
                <w:spacing w:val="-15"/>
                <w:sz w:val="18"/>
                <w:szCs w:val="18"/>
              </w:rPr>
              <w:t xml:space="preserve"> </w:t>
            </w:r>
            <w:r>
              <w:rPr>
                <w:b/>
                <w:color w:val="92D050"/>
                <w:sz w:val="18"/>
                <w:szCs w:val="18"/>
              </w:rPr>
              <w:t>day how long</w:t>
            </w:r>
          </w:p>
        </w:tc>
        <w:tc>
          <w:tcPr>
            <w:tcW w:w="3340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2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446"/>
              </w:tabs>
              <w:spacing w:before="0" w:after="0" w:line="237" w:lineRule="auto"/>
              <w:ind w:left="446" w:right="287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began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past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has just stopped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446"/>
              </w:tabs>
              <w:spacing w:before="3" w:after="0" w:line="235" w:lineRule="auto"/>
              <w:ind w:left="446" w:right="211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long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action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has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been </w:t>
            </w:r>
            <w:r>
              <w:rPr>
                <w:spacing w:val="-2"/>
                <w:sz w:val="18"/>
                <w:szCs w:val="18"/>
              </w:rPr>
              <w:t>happening</w:t>
            </w:r>
          </w:p>
        </w:tc>
        <w:tc>
          <w:tcPr>
            <w:tcW w:w="2238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18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6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have/has</w:t>
            </w:r>
            <w:r>
              <w:rPr>
                <w:b/>
                <w:color w:val="00B050"/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spacing w:val="-10"/>
                <w:sz w:val="18"/>
                <w:szCs w:val="18"/>
              </w:rPr>
              <w:t>+</w:t>
            </w:r>
          </w:p>
          <w:p>
            <w:pPr>
              <w:pStyle w:val="7"/>
              <w:spacing w:before="2" w:line="213" w:lineRule="exact"/>
              <w:ind w:left="46"/>
              <w:rPr>
                <w:b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infinitive</w:t>
            </w:r>
            <w:r>
              <w:rPr>
                <w:b/>
                <w:color w:val="00B0F0"/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F79646"/>
                <w:spacing w:val="-5"/>
                <w:sz w:val="18"/>
                <w:szCs w:val="18"/>
              </w:rPr>
              <w:t>ing</w:t>
            </w:r>
          </w:p>
        </w:tc>
        <w:tc>
          <w:tcPr>
            <w:tcW w:w="2058" w:type="dxa"/>
            <w:gridSpan w:val="2"/>
            <w:tcBorders>
              <w:bottom w:val="nil"/>
            </w:tcBorders>
          </w:tcPr>
          <w:p>
            <w:pPr>
              <w:pStyle w:val="7"/>
              <w:spacing w:before="48" w:line="237" w:lineRule="auto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  <w:p>
            <w:pPr>
              <w:pStyle w:val="7"/>
              <w:spacing w:before="78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line="237" w:lineRule="auto"/>
              <w:ind w:left="47" w:hang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has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>
            <w:pPr>
              <w:pStyle w:val="7"/>
              <w:spacing w:before="48" w:line="237" w:lineRule="auto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  <w:p>
            <w:pPr>
              <w:pStyle w:val="7"/>
              <w:spacing w:before="78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line="237" w:lineRule="auto"/>
              <w:ind w:left="49" w:hang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has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  <w:tcBorders>
              <w:bottom w:val="nil"/>
            </w:tcBorders>
          </w:tcPr>
          <w:p>
            <w:pPr>
              <w:pStyle w:val="7"/>
              <w:spacing w:before="48" w:line="237" w:lineRule="auto"/>
              <w:ind w:left="49" w:right="661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?</w:t>
            </w:r>
          </w:p>
          <w:p>
            <w:pPr>
              <w:pStyle w:val="7"/>
              <w:spacing w:before="78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line="237" w:lineRule="auto"/>
              <w:ind w:left="50" w:right="661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Has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996" w:hRule="atLeast"/>
        </w:trPr>
        <w:tc>
          <w:tcPr>
            <w:tcW w:w="1851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>
            <w:pPr>
              <w:pStyle w:val="7"/>
              <w:spacing w:before="93" w:line="482" w:lineRule="auto"/>
              <w:ind w:left="45" w:right="1426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pacing w:val="-2"/>
                <w:sz w:val="18"/>
                <w:szCs w:val="18"/>
              </w:rPr>
              <w:t xml:space="preserve">since </w:t>
            </w:r>
            <w:r>
              <w:rPr>
                <w:b/>
                <w:color w:val="92D050"/>
                <w:spacing w:val="-4"/>
                <w:sz w:val="18"/>
                <w:szCs w:val="18"/>
              </w:rPr>
              <w:t>for</w:t>
            </w:r>
          </w:p>
        </w:tc>
        <w:tc>
          <w:tcPr>
            <w:tcW w:w="3340" w:type="dxa"/>
            <w:gridSpan w:val="2"/>
            <w:tcBorders>
              <w:top w:val="nil"/>
            </w:tcBorders>
          </w:tcPr>
          <w:p>
            <w:pPr>
              <w:pStyle w:val="7"/>
              <w:spacing w:before="124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emphasis:</w:t>
            </w:r>
            <w:r>
              <w:rPr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length</w:t>
            </w:r>
            <w:r>
              <w:rPr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of</w:t>
            </w:r>
            <w:r>
              <w:rPr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time</w:t>
            </w:r>
            <w:r>
              <w:rPr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of</w:t>
            </w:r>
            <w:r>
              <w:rPr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an </w:t>
            </w:r>
            <w:r>
              <w:rPr>
                <w:b/>
                <w:spacing w:val="-2"/>
                <w:sz w:val="18"/>
                <w:szCs w:val="18"/>
              </w:rPr>
              <w:t>action</w:t>
            </w:r>
          </w:p>
        </w:tc>
        <w:tc>
          <w:tcPr>
            <w:tcW w:w="2238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</w:tcBorders>
          </w:tcPr>
          <w:p>
            <w:pPr>
              <w:pStyle w:val="7"/>
              <w:spacing w:before="14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 xml:space="preserve">have </w:t>
            </w:r>
            <w:r>
              <w:rPr>
                <w:b/>
                <w:color w:val="7030A0"/>
                <w:sz w:val="18"/>
                <w:szCs w:val="18"/>
              </w:rPr>
              <w:t>been</w:t>
            </w:r>
            <w:r>
              <w:rPr>
                <w:b/>
                <w:color w:val="7030A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  <w:p>
            <w:pPr>
              <w:pStyle w:val="7"/>
              <w:spacing w:before="7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7" w:right="3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has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  <w:tcBorders>
              <w:top w:val="nil"/>
            </w:tcBorders>
          </w:tcPr>
          <w:p>
            <w:pPr>
              <w:pStyle w:val="7"/>
              <w:spacing w:before="14"/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>been</w:t>
            </w:r>
            <w:r>
              <w:rPr>
                <w:b/>
                <w:color w:val="7030A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  <w:p>
            <w:pPr>
              <w:pStyle w:val="7"/>
              <w:spacing w:before="7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8" w:right="6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has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  <w:tcBorders>
              <w:top w:val="nil"/>
            </w:tcBorders>
          </w:tcPr>
          <w:p>
            <w:pPr>
              <w:pStyle w:val="7"/>
              <w:spacing w:before="14"/>
              <w:ind w:left="50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>been</w:t>
            </w:r>
            <w:r>
              <w:rPr>
                <w:b/>
                <w:color w:val="7030A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?</w:t>
            </w:r>
          </w:p>
          <w:p>
            <w:pPr>
              <w:pStyle w:val="7"/>
              <w:spacing w:before="7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9" w:right="661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Has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900" w:hRule="atLeast"/>
        </w:trPr>
        <w:tc>
          <w:tcPr>
            <w:tcW w:w="1851" w:type="dxa"/>
            <w:gridSpan w:val="2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112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5" w:right="438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Simple</w:t>
            </w:r>
            <w:r>
              <w:rPr>
                <w:b/>
                <w:i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Past </w:t>
            </w:r>
            <w:r>
              <w:rPr>
                <w:b/>
                <w:i/>
                <w:spacing w:val="-2"/>
                <w:sz w:val="18"/>
                <w:szCs w:val="18"/>
              </w:rPr>
              <w:t>Perfect</w:t>
            </w:r>
          </w:p>
        </w:tc>
        <w:tc>
          <w:tcPr>
            <w:tcW w:w="1859" w:type="dxa"/>
          </w:tcPr>
          <w:p>
            <w:pPr>
              <w:pStyle w:val="7"/>
              <w:spacing w:before="19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line="480" w:lineRule="auto"/>
              <w:ind w:left="45" w:right="1197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pacing w:val="-2"/>
                <w:sz w:val="18"/>
                <w:szCs w:val="18"/>
              </w:rPr>
              <w:t xml:space="preserve">already </w:t>
            </w:r>
            <w:r>
              <w:rPr>
                <w:b/>
                <w:color w:val="92D050"/>
                <w:spacing w:val="-4"/>
                <w:sz w:val="18"/>
                <w:szCs w:val="18"/>
              </w:rPr>
              <w:t xml:space="preserve">just </w:t>
            </w:r>
            <w:r>
              <w:rPr>
                <w:b/>
                <w:color w:val="92D050"/>
                <w:spacing w:val="-2"/>
                <w:sz w:val="18"/>
                <w:szCs w:val="18"/>
              </w:rPr>
              <w:t>never</w:t>
            </w:r>
          </w:p>
        </w:tc>
        <w:tc>
          <w:tcPr>
            <w:tcW w:w="3340" w:type="dxa"/>
            <w:gridSpan w:val="2"/>
          </w:tcPr>
          <w:p>
            <w:pPr>
              <w:pStyle w:val="7"/>
              <w:numPr>
                <w:ilvl w:val="0"/>
                <w:numId w:val="6"/>
              </w:numPr>
              <w:tabs>
                <w:tab w:val="left" w:pos="446"/>
              </w:tabs>
              <w:spacing w:before="46" w:after="0" w:line="240" w:lineRule="auto"/>
              <w:ind w:left="446" w:right="231" w:hanging="284"/>
              <w:jc w:val="lef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mostly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when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two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actions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story are related to each other: the action which had already happened is put into </w:t>
            </w:r>
            <w:r>
              <w:rPr>
                <w:i/>
                <w:sz w:val="18"/>
                <w:szCs w:val="18"/>
              </w:rPr>
              <w:t>Past</w:t>
            </w:r>
            <w:r>
              <w:rPr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Perfect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action into </w:t>
            </w:r>
            <w:r>
              <w:rPr>
                <w:i/>
                <w:sz w:val="18"/>
                <w:szCs w:val="18"/>
              </w:rPr>
              <w:t>Simple Past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446"/>
              </w:tabs>
              <w:spacing w:before="0" w:after="0" w:line="217" w:lineRule="exact"/>
              <w:ind w:left="446" w:right="0" w:hanging="283"/>
              <w:jc w:val="lef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past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Present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pacing w:val="-2"/>
                <w:sz w:val="18"/>
                <w:szCs w:val="18"/>
              </w:rPr>
              <w:t>Perfect</w:t>
            </w:r>
          </w:p>
        </w:tc>
        <w:tc>
          <w:tcPr>
            <w:tcW w:w="2238" w:type="dxa"/>
            <w:gridSpan w:val="2"/>
          </w:tcPr>
          <w:p>
            <w:pPr>
              <w:pStyle w:val="7"/>
              <w:spacing w:before="59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1" w:line="237" w:lineRule="auto"/>
              <w:ind w:left="46" w:right="88"/>
              <w:rPr>
                <w:b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had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past </w:t>
            </w:r>
            <w:r>
              <w:rPr>
                <w:b/>
                <w:color w:val="7030A0"/>
                <w:spacing w:val="-2"/>
                <w:sz w:val="18"/>
                <w:szCs w:val="18"/>
              </w:rPr>
              <w:t>participle</w:t>
            </w:r>
            <w:r>
              <w:rPr>
                <w:b/>
                <w:spacing w:val="-2"/>
                <w:sz w:val="18"/>
                <w:szCs w:val="18"/>
              </w:rPr>
              <w:t>*</w:t>
            </w:r>
          </w:p>
          <w:p>
            <w:pPr>
              <w:pStyle w:val="7"/>
              <w:spacing w:before="75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*(</w:t>
            </w:r>
            <w:r>
              <w:rPr>
                <w:b/>
                <w:color w:val="00B0F0"/>
                <w:sz w:val="18"/>
                <w:szCs w:val="18"/>
              </w:rPr>
              <w:t xml:space="preserve">infinitive </w:t>
            </w:r>
            <w:r>
              <w:rPr>
                <w:sz w:val="18"/>
                <w:szCs w:val="18"/>
              </w:rPr>
              <w:t xml:space="preserve">+ </w:t>
            </w:r>
            <w:r>
              <w:rPr>
                <w:b/>
                <w:color w:val="F79646"/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>) or (</w:t>
            </w:r>
            <w:r>
              <w:rPr>
                <w:b/>
                <w:color w:val="7030A0"/>
                <w:sz w:val="18"/>
                <w:szCs w:val="18"/>
              </w:rPr>
              <w:t>3rd</w:t>
            </w:r>
            <w:r>
              <w:rPr>
                <w:b/>
                <w:color w:val="7030A0"/>
                <w:spacing w:val="-14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>column</w:t>
            </w:r>
            <w:r>
              <w:rPr>
                <w:b/>
                <w:color w:val="7030A0"/>
                <w:spacing w:val="-14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>of</w:t>
            </w:r>
            <w:r>
              <w:rPr>
                <w:b/>
                <w:color w:val="7030A0"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>table of irregular verbs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58" w:type="dxa"/>
            <w:gridSpan w:val="2"/>
          </w:tcPr>
          <w:p>
            <w:pPr>
              <w:pStyle w:val="7"/>
              <w:spacing w:before="92" w:line="547" w:lineRule="auto"/>
              <w:ind w:left="47" w:right="4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color w:val="00B050"/>
                <w:sz w:val="18"/>
                <w:szCs w:val="18"/>
              </w:rPr>
              <w:t xml:space="preserve">had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b/>
                <w:color w:val="F79646"/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>. 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had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b/>
                <w:color w:val="F79646"/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. I </w:t>
            </w:r>
            <w:r>
              <w:rPr>
                <w:b/>
                <w:color w:val="00B050"/>
                <w:sz w:val="18"/>
                <w:szCs w:val="18"/>
              </w:rPr>
              <w:t xml:space="preserve">had </w:t>
            </w:r>
            <w:r>
              <w:rPr>
                <w:b/>
                <w:color w:val="7030A0"/>
                <w:sz w:val="18"/>
                <w:szCs w:val="18"/>
              </w:rPr>
              <w:t>gone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7"/>
              <w:spacing w:before="1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had</w:t>
            </w:r>
            <w:r>
              <w:rPr>
                <w:b/>
                <w:color w:val="00B05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pacing w:val="-2"/>
                <w:sz w:val="18"/>
                <w:szCs w:val="18"/>
              </w:rPr>
              <w:t>gone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</w:tcPr>
          <w:p>
            <w:pPr>
              <w:pStyle w:val="7"/>
              <w:spacing w:before="92" w:line="547" w:lineRule="auto"/>
              <w:ind w:left="48" w:right="3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color w:val="00B050"/>
                <w:sz w:val="18"/>
                <w:szCs w:val="18"/>
              </w:rPr>
              <w:t>had</w:t>
            </w:r>
            <w:r>
              <w:rPr>
                <w:b/>
                <w:color w:val="FF0000"/>
                <w:sz w:val="18"/>
                <w:szCs w:val="18"/>
              </w:rPr>
              <w:t xml:space="preserve">n't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b/>
                <w:color w:val="F79646"/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>. 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had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b/>
                <w:color w:val="F79646"/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. I </w:t>
            </w:r>
            <w:r>
              <w:rPr>
                <w:b/>
                <w:color w:val="00B050"/>
                <w:sz w:val="18"/>
                <w:szCs w:val="18"/>
              </w:rPr>
              <w:t>had</w:t>
            </w:r>
            <w:r>
              <w:rPr>
                <w:b/>
                <w:color w:val="FF0000"/>
                <w:sz w:val="18"/>
                <w:szCs w:val="18"/>
              </w:rPr>
              <w:t xml:space="preserve">n't </w:t>
            </w:r>
            <w:r>
              <w:rPr>
                <w:b/>
                <w:color w:val="7030A0"/>
                <w:sz w:val="18"/>
                <w:szCs w:val="18"/>
              </w:rPr>
              <w:t>gone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7"/>
              <w:spacing w:before="1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had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pacing w:val="-4"/>
                <w:sz w:val="18"/>
                <w:szCs w:val="18"/>
              </w:rPr>
              <w:t>gone</w:t>
            </w:r>
            <w:r>
              <w:rPr>
                <w:spacing w:val="-4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</w:tcPr>
          <w:p>
            <w:pPr>
              <w:pStyle w:val="7"/>
              <w:spacing w:before="92" w:line="547" w:lineRule="auto"/>
              <w:ind w:left="49" w:right="296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Had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b/>
                <w:color w:val="F79646"/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? </w:t>
            </w:r>
            <w:r>
              <w:rPr>
                <w:b/>
                <w:color w:val="00B050"/>
                <w:sz w:val="18"/>
                <w:szCs w:val="18"/>
              </w:rPr>
              <w:t>Had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z w:val="18"/>
                <w:szCs w:val="18"/>
              </w:rPr>
              <w:t>work</w:t>
            </w:r>
            <w:r>
              <w:rPr>
                <w:b/>
                <w:color w:val="F79646"/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? </w:t>
            </w:r>
            <w:r>
              <w:rPr>
                <w:b/>
                <w:color w:val="00B050"/>
                <w:sz w:val="18"/>
                <w:szCs w:val="18"/>
              </w:rPr>
              <w:t xml:space="preserve">Had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color w:val="7030A0"/>
                <w:sz w:val="18"/>
                <w:szCs w:val="18"/>
              </w:rPr>
              <w:t>gone</w:t>
            </w:r>
            <w:r>
              <w:rPr>
                <w:sz w:val="18"/>
                <w:szCs w:val="18"/>
              </w:rPr>
              <w:t>?</w:t>
            </w:r>
          </w:p>
          <w:p>
            <w:pPr>
              <w:pStyle w:val="7"/>
              <w:spacing w:before="1"/>
              <w:ind w:left="49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Had</w:t>
            </w:r>
            <w:r>
              <w:rPr>
                <w:b/>
                <w:color w:val="00B050"/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pacing w:val="-4"/>
                <w:sz w:val="18"/>
                <w:szCs w:val="18"/>
              </w:rPr>
              <w:t>gone</w:t>
            </w:r>
            <w:r>
              <w:rPr>
                <w:spacing w:val="-4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585" w:hRule="atLeast"/>
        </w:trPr>
        <w:tc>
          <w:tcPr>
            <w:tcW w:w="1851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7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long something had been happening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before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something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else </w:t>
            </w:r>
            <w:r>
              <w:rPr>
                <w:spacing w:val="-2"/>
                <w:sz w:val="18"/>
                <w:szCs w:val="18"/>
              </w:rPr>
              <w:t>happened</w:t>
            </w:r>
          </w:p>
        </w:tc>
        <w:tc>
          <w:tcPr>
            <w:tcW w:w="2238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bottom w:val="nil"/>
            </w:tcBorders>
          </w:tcPr>
          <w:p>
            <w:pPr>
              <w:pStyle w:val="7"/>
              <w:spacing w:before="46"/>
              <w:ind w:left="47" w:right="8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had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>
            <w:pPr>
              <w:pStyle w:val="7"/>
              <w:spacing w:before="46"/>
              <w:ind w:left="48" w:right="6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had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  <w:tcBorders>
              <w:bottom w:val="nil"/>
            </w:tcBorders>
          </w:tcPr>
          <w:p>
            <w:pPr>
              <w:pStyle w:val="7"/>
              <w:spacing w:before="46"/>
              <w:ind w:left="49" w:right="661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Had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294" w:hRule="atLeast"/>
        </w:trPr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14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5" w:right="401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Past</w:t>
            </w:r>
            <w:r>
              <w:rPr>
                <w:b/>
                <w:i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Perfect </w:t>
            </w:r>
            <w:r>
              <w:rPr>
                <w:b/>
                <w:i/>
                <w:spacing w:val="-2"/>
                <w:sz w:val="18"/>
                <w:szCs w:val="18"/>
              </w:rPr>
              <w:t>Progressive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7"/>
              <w:spacing w:before="101" w:line="480" w:lineRule="auto"/>
              <w:ind w:left="45" w:right="102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z w:val="18"/>
                <w:szCs w:val="18"/>
              </w:rPr>
              <w:t>how</w:t>
            </w:r>
            <w:r>
              <w:rPr>
                <w:b/>
                <w:color w:val="92D05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92D050"/>
                <w:sz w:val="18"/>
                <w:szCs w:val="18"/>
              </w:rPr>
              <w:t xml:space="preserve">long </w:t>
            </w:r>
            <w:r>
              <w:rPr>
                <w:b/>
                <w:color w:val="92D050"/>
                <w:spacing w:val="-2"/>
                <w:sz w:val="18"/>
                <w:szCs w:val="18"/>
              </w:rPr>
              <w:t>since</w:t>
            </w:r>
          </w:p>
          <w:p>
            <w:pPr>
              <w:pStyle w:val="7"/>
              <w:spacing w:line="217" w:lineRule="exact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color w:val="92D050"/>
                <w:spacing w:val="-5"/>
                <w:sz w:val="18"/>
                <w:szCs w:val="18"/>
              </w:rPr>
              <w:t>for</w:t>
            </w:r>
          </w:p>
        </w:tc>
        <w:tc>
          <w:tcPr>
            <w:tcW w:w="3340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1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line="219" w:lineRule="exact"/>
              <w:ind w:left="46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had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>been</w:t>
            </w:r>
            <w:r>
              <w:rPr>
                <w:b/>
                <w:color w:val="7030A0"/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+</w:t>
            </w:r>
          </w:p>
          <w:p>
            <w:pPr>
              <w:pStyle w:val="7"/>
              <w:spacing w:line="219" w:lineRule="exact"/>
              <w:ind w:left="46"/>
              <w:rPr>
                <w:b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infinitive</w:t>
            </w:r>
            <w:r>
              <w:rPr>
                <w:b/>
                <w:color w:val="00B0F0"/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F79646"/>
                <w:spacing w:val="-5"/>
                <w:sz w:val="18"/>
                <w:szCs w:val="18"/>
              </w:rPr>
              <w:t>ing</w:t>
            </w:r>
          </w:p>
        </w:tc>
        <w:tc>
          <w:tcPr>
            <w:tcW w:w="205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78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had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  <w:p>
            <w:pPr>
              <w:pStyle w:val="7"/>
              <w:spacing w:before="71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had</w:t>
            </w:r>
            <w:r>
              <w:rPr>
                <w:b/>
                <w:color w:val="00B05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>been</w:t>
            </w:r>
            <w:r>
              <w:rPr>
                <w:b/>
                <w:color w:val="7030A0"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78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had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  <w:p>
            <w:pPr>
              <w:pStyle w:val="7"/>
              <w:spacing w:before="71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had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>been</w:t>
            </w:r>
            <w:r>
              <w:rPr>
                <w:b/>
                <w:color w:val="7030A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78"/>
              <w:ind w:left="50" w:right="661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Had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?</w:t>
            </w:r>
          </w:p>
          <w:p>
            <w:pPr>
              <w:pStyle w:val="7"/>
              <w:spacing w:before="71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50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Had</w:t>
            </w:r>
            <w:r>
              <w:rPr>
                <w:b/>
                <w:color w:val="00B050"/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>been</w:t>
            </w:r>
            <w:r>
              <w:rPr>
                <w:b/>
                <w:color w:val="7030A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581" w:hRule="atLeast"/>
        </w:trPr>
        <w:tc>
          <w:tcPr>
            <w:tcW w:w="1851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</w:tcBorders>
          </w:tcPr>
          <w:p>
            <w:pPr>
              <w:pStyle w:val="7"/>
              <w:spacing w:before="100"/>
              <w:ind w:left="47" w:right="758" w:hang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had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  <w:tcBorders>
              <w:top w:val="nil"/>
            </w:tcBorders>
          </w:tcPr>
          <w:p>
            <w:pPr>
              <w:pStyle w:val="7"/>
              <w:spacing w:before="100"/>
              <w:ind w:left="48" w:right="642" w:hang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had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  <w:tcBorders>
              <w:top w:val="nil"/>
            </w:tcBorders>
          </w:tcPr>
          <w:p>
            <w:pPr>
              <w:pStyle w:val="7"/>
              <w:spacing w:before="100"/>
              <w:ind w:left="49" w:right="661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Had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553" w:hRule="atLeast"/>
        </w:trPr>
        <w:tc>
          <w:tcPr>
            <w:tcW w:w="1851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vMerge w:val="restart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vMerge w:val="restart"/>
          </w:tcPr>
          <w:p>
            <w:pPr>
              <w:pStyle w:val="7"/>
              <w:numPr>
                <w:ilvl w:val="0"/>
                <w:numId w:val="7"/>
              </w:numPr>
              <w:tabs>
                <w:tab w:val="left" w:pos="446"/>
              </w:tabs>
              <w:spacing w:before="46" w:after="0" w:line="240" w:lineRule="auto"/>
              <w:ind w:left="446" w:right="344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predictions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about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future (you think that sth will </w:t>
            </w:r>
            <w:r>
              <w:rPr>
                <w:spacing w:val="-2"/>
                <w:sz w:val="18"/>
                <w:szCs w:val="18"/>
              </w:rPr>
              <w:t>happen)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446"/>
              </w:tabs>
              <w:spacing w:before="2" w:after="0" w:line="237" w:lineRule="auto"/>
              <w:ind w:left="446" w:right="273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decide to do sth. spontaneously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time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>
              <w:rPr>
                <w:spacing w:val="-2"/>
                <w:sz w:val="18"/>
                <w:szCs w:val="18"/>
              </w:rPr>
              <w:t>speaking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446"/>
              </w:tabs>
              <w:spacing w:before="5" w:after="0" w:line="235" w:lineRule="auto"/>
              <w:ind w:left="446" w:right="383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clause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type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Conditional sentences</w:t>
            </w:r>
          </w:p>
        </w:tc>
        <w:tc>
          <w:tcPr>
            <w:tcW w:w="2238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bottom w:val="nil"/>
            </w:tcBorders>
          </w:tcPr>
          <w:p>
            <w:pPr>
              <w:pStyle w:val="7"/>
              <w:spacing w:before="202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b/>
                <w:color w:val="00B050"/>
                <w:sz w:val="18"/>
                <w:szCs w:val="18"/>
              </w:rPr>
              <w:t>'ll</w:t>
            </w:r>
            <w:r>
              <w:rPr>
                <w:b/>
                <w:color w:val="00B05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>
            <w:pPr>
              <w:pStyle w:val="7"/>
              <w:spacing w:before="202"/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  <w:tcBorders>
              <w:bottom w:val="nil"/>
            </w:tcBorders>
          </w:tcPr>
          <w:p>
            <w:pPr>
              <w:pStyle w:val="7"/>
              <w:spacing w:before="202"/>
              <w:ind w:left="50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Will</w:t>
            </w:r>
            <w:r>
              <w:rPr>
                <w:b/>
                <w:color w:val="00B050"/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60" w:hRule="atLeast"/>
        </w:trPr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33" w:line="208" w:lineRule="exact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b/>
                <w:color w:val="00B050"/>
                <w:sz w:val="18"/>
                <w:szCs w:val="18"/>
              </w:rPr>
              <w:t>'ll</w:t>
            </w:r>
            <w:r>
              <w:rPr>
                <w:b/>
                <w:color w:val="00B05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32" w:line="208" w:lineRule="exact"/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32" w:line="208" w:lineRule="exact"/>
              <w:ind w:left="50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Will</w:t>
            </w:r>
            <w:r>
              <w:rPr>
                <w:b/>
                <w:color w:val="00B050"/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34" w:hRule="atLeast"/>
        </w:trPr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9" w:line="205" w:lineRule="exact"/>
              <w:ind w:left="45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will</w:t>
            </w:r>
            <w:r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-</w:t>
            </w:r>
            <w:r>
              <w:rPr>
                <w:b/>
                <w:i/>
                <w:spacing w:val="-2"/>
                <w:sz w:val="18"/>
                <w:szCs w:val="18"/>
              </w:rPr>
              <w:t xml:space="preserve"> future</w:t>
            </w:r>
          </w:p>
        </w:tc>
        <w:tc>
          <w:tcPr>
            <w:tcW w:w="1859" w:type="dxa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9" w:line="205" w:lineRule="exact"/>
              <w:ind w:left="46"/>
              <w:rPr>
                <w:b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will</w:t>
            </w:r>
            <w:r>
              <w:rPr>
                <w:b/>
                <w:color w:val="00B050"/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infinitive</w:t>
            </w:r>
          </w:p>
        </w:tc>
        <w:tc>
          <w:tcPr>
            <w:tcW w:w="205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58" w:hRule="atLeast"/>
        </w:trPr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6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b/>
                <w:color w:val="00B050"/>
                <w:sz w:val="18"/>
                <w:szCs w:val="18"/>
              </w:rPr>
              <w:t>'ll</w:t>
            </w:r>
            <w:r>
              <w:rPr>
                <w:b/>
                <w:color w:val="00B05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5"/>
                <w:sz w:val="18"/>
                <w:szCs w:val="18"/>
              </w:rPr>
              <w:t>go</w:t>
            </w:r>
            <w:r>
              <w:rPr>
                <w:spacing w:val="-5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6"/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5"/>
                <w:sz w:val="18"/>
                <w:szCs w:val="18"/>
              </w:rPr>
              <w:t>go</w:t>
            </w:r>
            <w:r>
              <w:rPr>
                <w:spacing w:val="-5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6"/>
              <w:ind w:left="50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Will</w:t>
            </w:r>
            <w:r>
              <w:rPr>
                <w:b/>
                <w:color w:val="00B050"/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5"/>
                <w:sz w:val="18"/>
                <w:szCs w:val="18"/>
              </w:rPr>
              <w:t>go</w:t>
            </w:r>
            <w:r>
              <w:rPr>
                <w:spacing w:val="-5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553" w:hRule="atLeast"/>
        </w:trPr>
        <w:tc>
          <w:tcPr>
            <w:tcW w:w="1851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</w:tcBorders>
          </w:tcPr>
          <w:p>
            <w:pPr>
              <w:pStyle w:val="7"/>
              <w:spacing w:before="133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b/>
                <w:color w:val="00B050"/>
                <w:sz w:val="18"/>
                <w:szCs w:val="18"/>
              </w:rPr>
              <w:t>'ll</w:t>
            </w:r>
            <w:r>
              <w:rPr>
                <w:b/>
                <w:color w:val="00B05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5"/>
                <w:sz w:val="18"/>
                <w:szCs w:val="18"/>
              </w:rPr>
              <w:t>go</w:t>
            </w:r>
            <w:r>
              <w:rPr>
                <w:spacing w:val="-5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  <w:tcBorders>
              <w:top w:val="nil"/>
            </w:tcBorders>
          </w:tcPr>
          <w:p>
            <w:pPr>
              <w:pStyle w:val="7"/>
              <w:spacing w:before="132"/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5"/>
                <w:sz w:val="18"/>
                <w:szCs w:val="18"/>
              </w:rPr>
              <w:t>go</w:t>
            </w:r>
            <w:r>
              <w:rPr>
                <w:spacing w:val="-5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  <w:tcBorders>
              <w:top w:val="nil"/>
            </w:tcBorders>
          </w:tcPr>
          <w:p>
            <w:pPr>
              <w:pStyle w:val="7"/>
              <w:spacing w:before="132"/>
              <w:ind w:left="50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Will</w:t>
            </w:r>
            <w:r>
              <w:rPr>
                <w:b/>
                <w:color w:val="00B050"/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5"/>
                <w:sz w:val="18"/>
                <w:szCs w:val="18"/>
              </w:rPr>
              <w:t>go</w:t>
            </w:r>
            <w:r>
              <w:rPr>
                <w:spacing w:val="-5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15" w:hRule="atLeast"/>
        </w:trPr>
        <w:tc>
          <w:tcPr>
            <w:tcW w:w="1851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vMerge w:val="restart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vMerge w:val="restart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13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446"/>
              </w:tabs>
              <w:spacing w:before="0" w:after="0" w:line="237" w:lineRule="auto"/>
              <w:ind w:left="446" w:right="54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you have already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decided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sth.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future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446"/>
              </w:tabs>
              <w:spacing w:before="4" w:after="0" w:line="235" w:lineRule="auto"/>
              <w:ind w:left="446" w:right="661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you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think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what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>
              <w:rPr>
                <w:spacing w:val="-2"/>
                <w:sz w:val="18"/>
                <w:szCs w:val="18"/>
              </w:rPr>
              <w:t>happen</w:t>
            </w:r>
          </w:p>
        </w:tc>
        <w:tc>
          <w:tcPr>
            <w:tcW w:w="2238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bottom w:val="nil"/>
            </w:tcBorders>
          </w:tcPr>
          <w:p>
            <w:pPr>
              <w:pStyle w:val="7"/>
              <w:spacing w:before="46" w:line="217" w:lineRule="exact"/>
              <w:ind w:left="47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b/>
                <w:color w:val="00B050"/>
                <w:sz w:val="18"/>
                <w:szCs w:val="18"/>
              </w:rPr>
              <w:t>'m</w:t>
            </w:r>
            <w:r>
              <w:rPr>
                <w:b/>
                <w:color w:val="00B050"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going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pacing w:val="-5"/>
                <w:sz w:val="18"/>
                <w:szCs w:val="18"/>
              </w:rPr>
              <w:t>to</w:t>
            </w:r>
          </w:p>
          <w:p>
            <w:pPr>
              <w:pStyle w:val="7"/>
              <w:spacing w:line="217" w:lineRule="exact"/>
              <w:ind w:left="47"/>
              <w:rPr>
                <w:sz w:val="18"/>
                <w:szCs w:val="18"/>
              </w:rPr>
            </w:pP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>
            <w:pPr>
              <w:pStyle w:val="7"/>
              <w:spacing w:before="46" w:line="217" w:lineRule="exact"/>
              <w:ind w:left="48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b/>
                <w:color w:val="00B050"/>
                <w:sz w:val="18"/>
                <w:szCs w:val="18"/>
              </w:rPr>
              <w:t>'m</w:t>
            </w:r>
            <w:r>
              <w:rPr>
                <w:b/>
                <w:color w:val="00B05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not</w:t>
            </w:r>
            <w:r>
              <w:rPr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going </w:t>
            </w:r>
            <w:r>
              <w:rPr>
                <w:i/>
                <w:spacing w:val="-5"/>
                <w:sz w:val="18"/>
                <w:szCs w:val="18"/>
              </w:rPr>
              <w:t>to</w:t>
            </w:r>
          </w:p>
          <w:p>
            <w:pPr>
              <w:pStyle w:val="7"/>
              <w:spacing w:line="217" w:lineRule="exact"/>
              <w:ind w:left="48"/>
              <w:rPr>
                <w:sz w:val="18"/>
                <w:szCs w:val="18"/>
              </w:rPr>
            </w:pP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  <w:tcBorders>
              <w:bottom w:val="nil"/>
            </w:tcBorders>
          </w:tcPr>
          <w:p>
            <w:pPr>
              <w:pStyle w:val="7"/>
              <w:spacing w:before="46" w:line="217" w:lineRule="exact"/>
              <w:ind w:left="49"/>
              <w:rPr>
                <w:i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Am</w:t>
            </w:r>
            <w:r>
              <w:rPr>
                <w:b/>
                <w:color w:val="00B050"/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going </w:t>
            </w:r>
            <w:r>
              <w:rPr>
                <w:i/>
                <w:spacing w:val="-5"/>
                <w:sz w:val="18"/>
                <w:szCs w:val="18"/>
              </w:rPr>
              <w:t>to</w:t>
            </w:r>
          </w:p>
          <w:p>
            <w:pPr>
              <w:pStyle w:val="7"/>
              <w:spacing w:line="217" w:lineRule="exact"/>
              <w:ind w:left="49"/>
              <w:rPr>
                <w:sz w:val="18"/>
                <w:szCs w:val="18"/>
              </w:rPr>
            </w:pP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772" w:hRule="atLeast"/>
        </w:trPr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6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5" w:right="438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going</w:t>
            </w:r>
            <w:r>
              <w:rPr>
                <w:b/>
                <w:i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to</w:t>
            </w:r>
            <w:r>
              <w:rPr>
                <w:b/>
                <w:i/>
                <w:spacing w:val="-15"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>
              <w:rPr>
                <w:b/>
                <w:i/>
                <w:spacing w:val="-2"/>
                <w:sz w:val="18"/>
                <w:szCs w:val="18"/>
              </w:rPr>
              <w:t>future</w:t>
            </w:r>
          </w:p>
        </w:tc>
        <w:tc>
          <w:tcPr>
            <w:tcW w:w="1859" w:type="dxa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6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line="219" w:lineRule="exact"/>
              <w:ind w:left="46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be</w:t>
            </w:r>
            <w:r>
              <w:rPr>
                <w:b/>
                <w:color w:val="00B05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(am/are/is)</w:t>
            </w:r>
            <w:r>
              <w:rPr>
                <w:b/>
                <w:color w:val="00B050"/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+</w:t>
            </w:r>
          </w:p>
          <w:p>
            <w:pPr>
              <w:pStyle w:val="7"/>
              <w:spacing w:line="219" w:lineRule="exact"/>
              <w:ind w:left="46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going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infinitive</w:t>
            </w:r>
          </w:p>
        </w:tc>
        <w:tc>
          <w:tcPr>
            <w:tcW w:w="205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34" w:line="217" w:lineRule="exact"/>
              <w:ind w:left="47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b/>
                <w:color w:val="00B050"/>
                <w:sz w:val="18"/>
                <w:szCs w:val="18"/>
              </w:rPr>
              <w:t>'s</w:t>
            </w:r>
            <w:r>
              <w:rPr>
                <w:b/>
                <w:color w:val="00B050"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going </w:t>
            </w:r>
            <w:r>
              <w:rPr>
                <w:i/>
                <w:spacing w:val="-5"/>
                <w:sz w:val="18"/>
                <w:szCs w:val="18"/>
              </w:rPr>
              <w:t>to</w:t>
            </w:r>
          </w:p>
          <w:p>
            <w:pPr>
              <w:pStyle w:val="7"/>
              <w:spacing w:line="217" w:lineRule="exact"/>
              <w:ind w:left="47"/>
              <w:rPr>
                <w:sz w:val="18"/>
                <w:szCs w:val="18"/>
              </w:rPr>
            </w:pP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34" w:line="217" w:lineRule="exact"/>
              <w:ind w:left="48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b/>
                <w:color w:val="00B050"/>
                <w:sz w:val="18"/>
                <w:szCs w:val="18"/>
              </w:rPr>
              <w:t>'s</w:t>
            </w:r>
            <w:r>
              <w:rPr>
                <w:b/>
                <w:color w:val="00B050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not</w:t>
            </w:r>
            <w:r>
              <w:rPr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going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pacing w:val="-5"/>
                <w:sz w:val="18"/>
                <w:szCs w:val="18"/>
              </w:rPr>
              <w:t>to</w:t>
            </w:r>
          </w:p>
          <w:p>
            <w:pPr>
              <w:pStyle w:val="7"/>
              <w:spacing w:line="217" w:lineRule="exact"/>
              <w:ind w:left="48"/>
              <w:rPr>
                <w:sz w:val="18"/>
                <w:szCs w:val="18"/>
              </w:rPr>
            </w:pP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34" w:line="217" w:lineRule="exact"/>
              <w:ind w:left="49"/>
              <w:rPr>
                <w:i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Is</w:t>
            </w:r>
            <w:r>
              <w:rPr>
                <w:b/>
                <w:color w:val="00B050"/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going </w:t>
            </w:r>
            <w:r>
              <w:rPr>
                <w:i/>
                <w:spacing w:val="-5"/>
                <w:sz w:val="18"/>
                <w:szCs w:val="18"/>
              </w:rPr>
              <w:t>to</w:t>
            </w:r>
          </w:p>
          <w:p>
            <w:pPr>
              <w:pStyle w:val="7"/>
              <w:spacing w:line="217" w:lineRule="exact"/>
              <w:ind w:left="49"/>
              <w:rPr>
                <w:sz w:val="18"/>
                <w:szCs w:val="18"/>
              </w:rPr>
            </w:pP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14" w:hRule="atLeast"/>
        </w:trPr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62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b/>
                <w:color w:val="00B050"/>
                <w:sz w:val="18"/>
                <w:szCs w:val="18"/>
              </w:rPr>
              <w:t>'m</w:t>
            </w:r>
            <w:r>
              <w:rPr>
                <w:b/>
                <w:color w:val="00B050"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going to</w:t>
            </w:r>
            <w:r>
              <w:rPr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5"/>
                <w:sz w:val="18"/>
                <w:szCs w:val="18"/>
              </w:rPr>
              <w:t>go</w:t>
            </w:r>
            <w:r>
              <w:rPr>
                <w:spacing w:val="-5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62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b/>
                <w:color w:val="00B050"/>
                <w:sz w:val="18"/>
                <w:szCs w:val="18"/>
              </w:rPr>
              <w:t>'m</w:t>
            </w:r>
            <w:r>
              <w:rPr>
                <w:b/>
                <w:color w:val="00B05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not</w:t>
            </w:r>
            <w:r>
              <w:rPr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going</w:t>
            </w:r>
            <w:r>
              <w:rPr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5"/>
                <w:sz w:val="18"/>
                <w:szCs w:val="18"/>
              </w:rPr>
              <w:t>go</w:t>
            </w:r>
            <w:r>
              <w:rPr>
                <w:spacing w:val="-5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62"/>
              <w:ind w:left="50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Am</w:t>
            </w:r>
            <w:r>
              <w:rPr>
                <w:b/>
                <w:color w:val="00B050"/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going to</w:t>
            </w:r>
            <w:r>
              <w:rPr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5"/>
                <w:sz w:val="18"/>
                <w:szCs w:val="18"/>
              </w:rPr>
              <w:t>go</w:t>
            </w:r>
            <w:r>
              <w:rPr>
                <w:spacing w:val="-5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96" w:hRule="atLeast"/>
        </w:trPr>
        <w:tc>
          <w:tcPr>
            <w:tcW w:w="1851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</w:tcBorders>
          </w:tcPr>
          <w:p>
            <w:pPr>
              <w:pStyle w:val="7"/>
              <w:spacing w:before="134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b/>
                <w:color w:val="00B050"/>
                <w:sz w:val="18"/>
                <w:szCs w:val="18"/>
              </w:rPr>
              <w:t>'s</w:t>
            </w:r>
            <w:r>
              <w:rPr>
                <w:b/>
                <w:color w:val="00B050"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going</w:t>
            </w:r>
            <w:r>
              <w:rPr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5"/>
                <w:sz w:val="18"/>
                <w:szCs w:val="18"/>
              </w:rPr>
              <w:t>go</w:t>
            </w:r>
            <w:r>
              <w:rPr>
                <w:spacing w:val="-5"/>
                <w:sz w:val="18"/>
                <w:szCs w:val="18"/>
              </w:rPr>
              <w:t>.</w:t>
            </w:r>
          </w:p>
        </w:tc>
        <w:tc>
          <w:tcPr>
            <w:tcW w:w="2255" w:type="dxa"/>
            <w:gridSpan w:val="2"/>
            <w:tcBorders>
              <w:top w:val="nil"/>
            </w:tcBorders>
          </w:tcPr>
          <w:p>
            <w:pPr>
              <w:pStyle w:val="7"/>
              <w:spacing w:before="134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b/>
                <w:color w:val="00B050"/>
                <w:sz w:val="18"/>
                <w:szCs w:val="18"/>
              </w:rPr>
              <w:t>'s</w:t>
            </w:r>
            <w:r>
              <w:rPr>
                <w:b/>
                <w:color w:val="00B05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not</w:t>
            </w:r>
            <w:r>
              <w:rPr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going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5"/>
                <w:sz w:val="18"/>
                <w:szCs w:val="18"/>
              </w:rPr>
              <w:t>go</w:t>
            </w:r>
            <w:r>
              <w:rPr>
                <w:spacing w:val="-5"/>
                <w:sz w:val="18"/>
                <w:szCs w:val="18"/>
              </w:rPr>
              <w:t>.</w:t>
            </w:r>
          </w:p>
        </w:tc>
        <w:tc>
          <w:tcPr>
            <w:tcW w:w="2188" w:type="dxa"/>
            <w:gridSpan w:val="2"/>
            <w:tcBorders>
              <w:top w:val="nil"/>
            </w:tcBorders>
          </w:tcPr>
          <w:p>
            <w:pPr>
              <w:pStyle w:val="7"/>
              <w:spacing w:before="134"/>
              <w:ind w:left="49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Is</w:t>
            </w:r>
            <w:r>
              <w:rPr>
                <w:b/>
                <w:color w:val="00B050"/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going to </w:t>
            </w:r>
            <w:r>
              <w:rPr>
                <w:b/>
                <w:color w:val="00B0F0"/>
                <w:spacing w:val="-5"/>
                <w:sz w:val="18"/>
                <w:szCs w:val="18"/>
              </w:rPr>
              <w:t>go</w:t>
            </w:r>
            <w:r>
              <w:rPr>
                <w:spacing w:val="-5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" w:type="dxa"/>
          <w:trHeight w:val="398" w:hRule="atLeast"/>
        </w:trPr>
        <w:tc>
          <w:tcPr>
            <w:tcW w:w="185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 w:val="restart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vMerge w:val="restart"/>
          </w:tcPr>
          <w:p>
            <w:pPr>
              <w:pStyle w:val="7"/>
              <w:numPr>
                <w:ilvl w:val="0"/>
                <w:numId w:val="9"/>
              </w:numPr>
              <w:tabs>
                <w:tab w:val="left" w:pos="445"/>
              </w:tabs>
              <w:spacing w:before="107" w:after="0" w:line="240" w:lineRule="auto"/>
              <w:ind w:left="445" w:right="76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action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progress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 a certain time in the future. This action has begun before the certain time.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445"/>
              </w:tabs>
              <w:spacing w:before="0" w:after="0" w:line="240" w:lineRule="auto"/>
              <w:ind w:left="445" w:right="97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Something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happens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because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 normally happens.</w:t>
            </w:r>
          </w:p>
        </w:tc>
        <w:tc>
          <w:tcPr>
            <w:tcW w:w="2238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bottom w:val="nil"/>
            </w:tcBorders>
          </w:tcPr>
          <w:p>
            <w:pPr>
              <w:pStyle w:val="7"/>
              <w:spacing w:before="46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b/>
                <w:color w:val="00B050"/>
                <w:sz w:val="18"/>
                <w:szCs w:val="18"/>
              </w:rPr>
              <w:t>'ll</w:t>
            </w:r>
            <w:r>
              <w:rPr>
                <w:b/>
                <w:color w:val="00B05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 xml:space="preserve">be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>
            <w:pPr>
              <w:pStyle w:val="7"/>
              <w:spacing w:before="46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be</w:t>
            </w:r>
            <w:r>
              <w:rPr>
                <w:b/>
                <w:color w:val="00B05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189" w:type="dxa"/>
            <w:gridSpan w:val="2"/>
            <w:tcBorders>
              <w:bottom w:val="nil"/>
            </w:tcBorders>
          </w:tcPr>
          <w:p>
            <w:pPr>
              <w:pStyle w:val="7"/>
              <w:spacing w:before="46"/>
              <w:ind w:left="45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Will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be</w:t>
            </w:r>
            <w:r>
              <w:rPr>
                <w:b/>
                <w:color w:val="00B05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" w:type="dxa"/>
          <w:trHeight w:val="981" w:hRule="atLeast"/>
        </w:trPr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7"/>
              <w:spacing w:before="6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5" w:right="178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pacing w:val="-2"/>
                <w:sz w:val="18"/>
                <w:szCs w:val="18"/>
              </w:rPr>
              <w:t>Future Progressive</w:t>
            </w:r>
          </w:p>
        </w:tc>
        <w:tc>
          <w:tcPr>
            <w:tcW w:w="18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6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will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be</w:t>
            </w:r>
            <w:r>
              <w:rPr>
                <w:b/>
                <w:color w:val="00B050"/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+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infinitive</w:t>
            </w:r>
          </w:p>
          <w:p>
            <w:pPr>
              <w:pStyle w:val="7"/>
              <w:spacing w:before="1"/>
              <w:ind w:left="4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r>
              <w:rPr>
                <w:b/>
                <w:color w:val="F79646"/>
                <w:spacing w:val="-5"/>
                <w:sz w:val="18"/>
                <w:szCs w:val="18"/>
              </w:rPr>
              <w:t>ing</w:t>
            </w:r>
          </w:p>
        </w:tc>
        <w:tc>
          <w:tcPr>
            <w:tcW w:w="2060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32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b/>
                <w:color w:val="00B050"/>
                <w:sz w:val="18"/>
                <w:szCs w:val="18"/>
              </w:rPr>
              <w:t>'ll</w:t>
            </w:r>
            <w:r>
              <w:rPr>
                <w:b/>
                <w:color w:val="00B05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be</w:t>
            </w:r>
            <w:r>
              <w:rPr>
                <w:b/>
                <w:color w:val="00B05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  <w:p>
            <w:pPr>
              <w:pStyle w:val="7"/>
              <w:spacing w:before="7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b/>
                <w:color w:val="00B050"/>
                <w:sz w:val="18"/>
                <w:szCs w:val="18"/>
              </w:rPr>
              <w:t>'ll</w:t>
            </w:r>
            <w:r>
              <w:rPr>
                <w:b/>
                <w:color w:val="00B050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 xml:space="preserve">be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32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be</w:t>
            </w:r>
            <w:r>
              <w:rPr>
                <w:b/>
                <w:color w:val="00B05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  <w:p>
            <w:pPr>
              <w:pStyle w:val="7"/>
              <w:spacing w:before="7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be</w:t>
            </w:r>
            <w:r>
              <w:rPr>
                <w:b/>
                <w:color w:val="00B050"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189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32"/>
              <w:ind w:left="45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Will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be</w:t>
            </w:r>
            <w:r>
              <w:rPr>
                <w:b/>
                <w:color w:val="00B05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?</w:t>
            </w:r>
          </w:p>
          <w:p>
            <w:pPr>
              <w:pStyle w:val="7"/>
              <w:spacing w:before="7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5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Will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be</w:t>
            </w:r>
            <w:r>
              <w:rPr>
                <w:b/>
                <w:color w:val="00B05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" w:type="dxa"/>
          <w:trHeight w:val="395" w:hRule="atLeast"/>
        </w:trPr>
        <w:tc>
          <w:tcPr>
            <w:tcW w:w="185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nil"/>
            </w:tcBorders>
          </w:tcPr>
          <w:p>
            <w:pPr>
              <w:pStyle w:val="7"/>
              <w:spacing w:before="132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b/>
                <w:color w:val="00B050"/>
                <w:sz w:val="18"/>
                <w:szCs w:val="18"/>
              </w:rPr>
              <w:t>'ll</w:t>
            </w:r>
            <w:r>
              <w:rPr>
                <w:b/>
                <w:color w:val="00B05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be</w:t>
            </w:r>
            <w:r>
              <w:rPr>
                <w:b/>
                <w:color w:val="00B05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4" w:type="dxa"/>
            <w:gridSpan w:val="2"/>
            <w:tcBorders>
              <w:top w:val="nil"/>
            </w:tcBorders>
          </w:tcPr>
          <w:p>
            <w:pPr>
              <w:pStyle w:val="7"/>
              <w:spacing w:before="132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be</w:t>
            </w:r>
            <w:r>
              <w:rPr>
                <w:b/>
                <w:color w:val="00B05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189" w:type="dxa"/>
            <w:gridSpan w:val="2"/>
            <w:tcBorders>
              <w:top w:val="nil"/>
            </w:tcBorders>
          </w:tcPr>
          <w:p>
            <w:pPr>
              <w:pStyle w:val="7"/>
              <w:spacing w:before="132"/>
              <w:ind w:left="45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Will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be</w:t>
            </w:r>
            <w:r>
              <w:rPr>
                <w:b/>
                <w:color w:val="00B05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" w:type="dxa"/>
          <w:trHeight w:val="287" w:hRule="atLeast"/>
        </w:trPr>
        <w:tc>
          <w:tcPr>
            <w:tcW w:w="185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 w:val="restart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bottom w:val="nil"/>
            </w:tcBorders>
          </w:tcPr>
          <w:p>
            <w:pPr>
              <w:pStyle w:val="7"/>
              <w:spacing w:before="46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b/>
                <w:color w:val="00B050"/>
                <w:sz w:val="18"/>
                <w:szCs w:val="18"/>
              </w:rPr>
              <w:t>'ll</w:t>
            </w:r>
            <w:r>
              <w:rPr>
                <w:b/>
                <w:color w:val="00B05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ed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>
            <w:pPr>
              <w:pStyle w:val="7"/>
              <w:spacing w:before="46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color w:val="00B050"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ed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189" w:type="dxa"/>
            <w:gridSpan w:val="2"/>
            <w:tcBorders>
              <w:bottom w:val="nil"/>
            </w:tcBorders>
          </w:tcPr>
          <w:p>
            <w:pPr>
              <w:pStyle w:val="7"/>
              <w:spacing w:before="47"/>
              <w:ind w:left="45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Will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ed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" w:type="dxa"/>
          <w:trHeight w:val="1419" w:hRule="atLeast"/>
        </w:trPr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7"/>
              <w:spacing w:before="16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5" w:right="178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Future</w:t>
            </w:r>
            <w:r>
              <w:rPr>
                <w:b/>
                <w:i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Perfect </w:t>
            </w:r>
            <w:r>
              <w:rPr>
                <w:b/>
                <w:i/>
                <w:spacing w:val="-2"/>
                <w:sz w:val="18"/>
                <w:szCs w:val="18"/>
              </w:rPr>
              <w:t>Simple</w:t>
            </w:r>
          </w:p>
        </w:tc>
        <w:tc>
          <w:tcPr>
            <w:tcW w:w="18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7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sth. will already have happened before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certain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time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future</w:t>
            </w:r>
          </w:p>
        </w:tc>
        <w:tc>
          <w:tcPr>
            <w:tcW w:w="223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22"/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will</w:t>
            </w:r>
            <w:r>
              <w:rPr>
                <w:b/>
                <w:color w:val="00B050"/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past </w:t>
            </w:r>
            <w:r>
              <w:rPr>
                <w:b/>
                <w:color w:val="7030A0"/>
                <w:spacing w:val="-2"/>
                <w:sz w:val="18"/>
                <w:szCs w:val="18"/>
              </w:rPr>
              <w:t>participle</w:t>
            </w:r>
            <w:r>
              <w:rPr>
                <w:b/>
                <w:spacing w:val="-2"/>
                <w:sz w:val="18"/>
                <w:szCs w:val="18"/>
              </w:rPr>
              <w:t>*</w:t>
            </w:r>
          </w:p>
          <w:p>
            <w:pPr>
              <w:pStyle w:val="7"/>
              <w:spacing w:before="7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4" w:hang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*(</w:t>
            </w:r>
            <w:r>
              <w:rPr>
                <w:b/>
                <w:color w:val="00B0F0"/>
                <w:sz w:val="18"/>
                <w:szCs w:val="18"/>
              </w:rPr>
              <w:t xml:space="preserve">infinitive </w:t>
            </w:r>
            <w:r>
              <w:rPr>
                <w:sz w:val="18"/>
                <w:szCs w:val="18"/>
              </w:rPr>
              <w:t xml:space="preserve">+ </w:t>
            </w:r>
            <w:r>
              <w:rPr>
                <w:b/>
                <w:color w:val="F79646"/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>) or (</w:t>
            </w:r>
            <w:r>
              <w:rPr>
                <w:b/>
                <w:color w:val="7030A0"/>
                <w:sz w:val="18"/>
                <w:szCs w:val="18"/>
              </w:rPr>
              <w:t>3rd</w:t>
            </w:r>
            <w:r>
              <w:rPr>
                <w:b/>
                <w:color w:val="7030A0"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>column</w:t>
            </w:r>
            <w:r>
              <w:rPr>
                <w:b/>
                <w:color w:val="7030A0"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>of</w:t>
            </w:r>
            <w:r>
              <w:rPr>
                <w:b/>
                <w:color w:val="7030A0"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>table of irregular verbs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60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3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line="242" w:lineRule="auto"/>
              <w:ind w:left="44" w:right="10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b/>
                <w:color w:val="00B050"/>
                <w:sz w:val="18"/>
                <w:szCs w:val="18"/>
              </w:rPr>
              <w:t>'ll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 xml:space="preserve">have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ed</w:t>
            </w:r>
            <w:r>
              <w:rPr>
                <w:spacing w:val="-2"/>
                <w:sz w:val="18"/>
                <w:szCs w:val="18"/>
              </w:rPr>
              <w:t>.</w:t>
            </w:r>
          </w:p>
          <w:p>
            <w:pPr>
              <w:pStyle w:val="7"/>
              <w:spacing w:before="70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b/>
                <w:color w:val="00B050"/>
                <w:sz w:val="18"/>
                <w:szCs w:val="18"/>
              </w:rPr>
              <w:t>'ll</w:t>
            </w:r>
            <w:r>
              <w:rPr>
                <w:b/>
                <w:color w:val="00B050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pacing w:val="-4"/>
                <w:sz w:val="18"/>
                <w:szCs w:val="18"/>
              </w:rPr>
              <w:t>gone</w:t>
            </w:r>
            <w:r>
              <w:rPr>
                <w:spacing w:val="-4"/>
                <w:sz w:val="18"/>
                <w:szCs w:val="18"/>
              </w:rPr>
              <w:t>.</w:t>
            </w:r>
          </w:p>
        </w:tc>
        <w:tc>
          <w:tcPr>
            <w:tcW w:w="225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3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line="242" w:lineRule="auto"/>
              <w:ind w:left="44" w:righ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 xml:space="preserve">have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ed</w:t>
            </w:r>
            <w:r>
              <w:rPr>
                <w:spacing w:val="-2"/>
                <w:sz w:val="18"/>
                <w:szCs w:val="18"/>
              </w:rPr>
              <w:t>.</w:t>
            </w:r>
          </w:p>
          <w:p>
            <w:pPr>
              <w:pStyle w:val="7"/>
              <w:spacing w:before="70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color w:val="00B050"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pacing w:val="-4"/>
                <w:sz w:val="18"/>
                <w:szCs w:val="18"/>
              </w:rPr>
              <w:t>gone</w:t>
            </w:r>
            <w:r>
              <w:rPr>
                <w:spacing w:val="-4"/>
                <w:sz w:val="18"/>
                <w:szCs w:val="18"/>
              </w:rPr>
              <w:t>.</w:t>
            </w:r>
          </w:p>
        </w:tc>
        <w:tc>
          <w:tcPr>
            <w:tcW w:w="2189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3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1" w:line="242" w:lineRule="auto"/>
              <w:ind w:left="44" w:right="123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Will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 xml:space="preserve">have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ed</w:t>
            </w:r>
            <w:r>
              <w:rPr>
                <w:spacing w:val="-2"/>
                <w:sz w:val="18"/>
                <w:szCs w:val="18"/>
              </w:rPr>
              <w:t>?</w:t>
            </w:r>
          </w:p>
          <w:p>
            <w:pPr>
              <w:pStyle w:val="7"/>
              <w:spacing w:before="69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1"/>
              <w:ind w:left="44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Will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pacing w:val="-2"/>
                <w:sz w:val="18"/>
                <w:szCs w:val="18"/>
              </w:rPr>
              <w:t>gone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" w:type="dxa"/>
          <w:trHeight w:val="286" w:hRule="atLeast"/>
        </w:trPr>
        <w:tc>
          <w:tcPr>
            <w:tcW w:w="185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nil"/>
            </w:tcBorders>
          </w:tcPr>
          <w:p>
            <w:pPr>
              <w:pStyle w:val="7"/>
              <w:spacing w:before="2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b/>
                <w:color w:val="00B050"/>
                <w:sz w:val="18"/>
                <w:szCs w:val="18"/>
              </w:rPr>
              <w:t>'ll</w:t>
            </w:r>
            <w:r>
              <w:rPr>
                <w:b/>
                <w:color w:val="00B050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pacing w:val="-4"/>
                <w:sz w:val="18"/>
                <w:szCs w:val="18"/>
              </w:rPr>
              <w:t>gone</w:t>
            </w:r>
            <w:r>
              <w:rPr>
                <w:spacing w:val="-4"/>
                <w:sz w:val="18"/>
                <w:szCs w:val="18"/>
              </w:rPr>
              <w:t>.</w:t>
            </w:r>
          </w:p>
        </w:tc>
        <w:tc>
          <w:tcPr>
            <w:tcW w:w="2254" w:type="dxa"/>
            <w:gridSpan w:val="2"/>
            <w:tcBorders>
              <w:top w:val="nil"/>
            </w:tcBorders>
          </w:tcPr>
          <w:p>
            <w:pPr>
              <w:pStyle w:val="7"/>
              <w:spacing w:before="2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pacing w:val="-4"/>
                <w:sz w:val="18"/>
                <w:szCs w:val="18"/>
              </w:rPr>
              <w:t>gone</w:t>
            </w:r>
            <w:r>
              <w:rPr>
                <w:spacing w:val="-4"/>
                <w:sz w:val="18"/>
                <w:szCs w:val="18"/>
              </w:rPr>
              <w:t>.</w:t>
            </w:r>
          </w:p>
        </w:tc>
        <w:tc>
          <w:tcPr>
            <w:tcW w:w="2189" w:type="dxa"/>
            <w:gridSpan w:val="2"/>
            <w:tcBorders>
              <w:top w:val="nil"/>
            </w:tcBorders>
          </w:tcPr>
          <w:p>
            <w:pPr>
              <w:pStyle w:val="7"/>
              <w:spacing w:before="23"/>
              <w:ind w:left="45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Will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pacing w:val="-2"/>
                <w:sz w:val="18"/>
                <w:szCs w:val="18"/>
              </w:rPr>
              <w:t>gone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" w:type="dxa"/>
          <w:trHeight w:val="616" w:hRule="atLeast"/>
        </w:trPr>
        <w:tc>
          <w:tcPr>
            <w:tcW w:w="185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 w:val="restart"/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bottom w:val="nil"/>
            </w:tcBorders>
          </w:tcPr>
          <w:p>
            <w:pPr>
              <w:pStyle w:val="7"/>
              <w:spacing w:before="45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b/>
                <w:color w:val="00B050"/>
                <w:sz w:val="18"/>
                <w:szCs w:val="18"/>
              </w:rPr>
              <w:t>'ll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-15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>
            <w:pPr>
              <w:pStyle w:val="7"/>
              <w:spacing w:before="45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189" w:type="dxa"/>
            <w:gridSpan w:val="2"/>
            <w:tcBorders>
              <w:bottom w:val="nil"/>
            </w:tcBorders>
          </w:tcPr>
          <w:p>
            <w:pPr>
              <w:pStyle w:val="7"/>
              <w:spacing w:before="46"/>
              <w:ind w:left="45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Will</w:t>
            </w:r>
            <w:r>
              <w:rPr>
                <w:b/>
                <w:color w:val="00B050"/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" w:type="dxa"/>
          <w:trHeight w:val="1419" w:hRule="atLeast"/>
        </w:trPr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7"/>
              <w:spacing w:before="17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5" w:right="29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pacing w:val="-2"/>
                <w:sz w:val="18"/>
                <w:szCs w:val="18"/>
              </w:rPr>
              <w:t>Future Perfect Progressive</w:t>
            </w:r>
          </w:p>
        </w:tc>
        <w:tc>
          <w:tcPr>
            <w:tcW w:w="18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62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sth. will already have happened before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certain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time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future</w:t>
            </w:r>
          </w:p>
          <w:p>
            <w:pPr>
              <w:pStyle w:val="7"/>
              <w:spacing w:before="11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1"/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emphasis:</w:t>
            </w:r>
            <w:r>
              <w:rPr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length</w:t>
            </w:r>
            <w:r>
              <w:rPr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of</w:t>
            </w:r>
            <w:r>
              <w:rPr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time</w:t>
            </w:r>
            <w:r>
              <w:rPr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of</w:t>
            </w:r>
            <w:r>
              <w:rPr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an </w:t>
            </w:r>
            <w:r>
              <w:rPr>
                <w:b/>
                <w:spacing w:val="-2"/>
                <w:sz w:val="18"/>
                <w:szCs w:val="18"/>
              </w:rPr>
              <w:t>action</w:t>
            </w:r>
          </w:p>
        </w:tc>
        <w:tc>
          <w:tcPr>
            <w:tcW w:w="2238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before="7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spacing w:line="219" w:lineRule="exact"/>
              <w:ind w:left="44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will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>been</w:t>
            </w:r>
            <w:r>
              <w:rPr>
                <w:b/>
                <w:color w:val="7030A0"/>
                <w:spacing w:val="1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+</w:t>
            </w:r>
          </w:p>
          <w:p>
            <w:pPr>
              <w:pStyle w:val="7"/>
              <w:spacing w:line="219" w:lineRule="exact"/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infinitive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color w:val="F79646"/>
                <w:spacing w:val="-5"/>
                <w:sz w:val="18"/>
                <w:szCs w:val="18"/>
              </w:rPr>
              <w:t>ing</w:t>
            </w:r>
          </w:p>
        </w:tc>
        <w:tc>
          <w:tcPr>
            <w:tcW w:w="2060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32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b/>
                <w:color w:val="00B050"/>
                <w:sz w:val="18"/>
                <w:szCs w:val="18"/>
              </w:rPr>
              <w:t>'ll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-15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  <w:p>
            <w:pPr>
              <w:pStyle w:val="7"/>
              <w:spacing w:before="7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4" w:right="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b/>
                <w:color w:val="00B050"/>
                <w:sz w:val="18"/>
                <w:szCs w:val="18"/>
              </w:rPr>
              <w:t>'ll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-15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4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32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  <w:p>
            <w:pPr>
              <w:pStyle w:val="7"/>
              <w:spacing w:before="7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189" w:type="dxa"/>
            <w:gridSpan w:val="2"/>
            <w:tcBorders>
              <w:top w:val="nil"/>
              <w:bottom w:val="nil"/>
            </w:tcBorders>
          </w:tcPr>
          <w:p>
            <w:pPr>
              <w:pStyle w:val="7"/>
              <w:spacing w:before="132"/>
              <w:ind w:left="45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Will</w:t>
            </w:r>
            <w:r>
              <w:rPr>
                <w:b/>
                <w:color w:val="00B050"/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work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?</w:t>
            </w:r>
          </w:p>
          <w:p>
            <w:pPr>
              <w:pStyle w:val="7"/>
              <w:spacing w:before="7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7"/>
              <w:ind w:left="45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Will</w:t>
            </w:r>
            <w:r>
              <w:rPr>
                <w:b/>
                <w:color w:val="00B050"/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" w:type="dxa"/>
          <w:trHeight w:val="614" w:hRule="atLeast"/>
        </w:trPr>
        <w:tc>
          <w:tcPr>
            <w:tcW w:w="185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nil"/>
            </w:tcBorders>
          </w:tcPr>
          <w:p>
            <w:pPr>
              <w:pStyle w:val="7"/>
              <w:spacing w:before="131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b/>
                <w:color w:val="00B050"/>
                <w:sz w:val="18"/>
                <w:szCs w:val="18"/>
              </w:rPr>
              <w:t>'ll</w:t>
            </w:r>
            <w:r>
              <w:rPr>
                <w:b/>
                <w:color w:val="00B050"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-15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254" w:type="dxa"/>
            <w:gridSpan w:val="2"/>
            <w:tcBorders>
              <w:top w:val="nil"/>
            </w:tcBorders>
          </w:tcPr>
          <w:p>
            <w:pPr>
              <w:pStyle w:val="7"/>
              <w:spacing w:before="131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color w:val="FF0000"/>
                <w:sz w:val="18"/>
                <w:szCs w:val="18"/>
              </w:rPr>
              <w:t>n't</w:t>
            </w:r>
            <w:r>
              <w:rPr>
                <w:b/>
                <w:color w:val="FF0000"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2189" w:type="dxa"/>
            <w:gridSpan w:val="2"/>
            <w:tcBorders>
              <w:top w:val="nil"/>
            </w:tcBorders>
          </w:tcPr>
          <w:p>
            <w:pPr>
              <w:pStyle w:val="7"/>
              <w:spacing w:before="131"/>
              <w:ind w:left="45"/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Will</w:t>
            </w:r>
            <w:r>
              <w:rPr>
                <w:b/>
                <w:color w:val="00B050"/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have</w:t>
            </w:r>
            <w:r>
              <w:rPr>
                <w:b/>
                <w:color w:val="00B050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been </w:t>
            </w:r>
            <w:r>
              <w:rPr>
                <w:b/>
                <w:color w:val="00B0F0"/>
                <w:spacing w:val="-2"/>
                <w:sz w:val="18"/>
                <w:szCs w:val="18"/>
              </w:rPr>
              <w:t>go</w:t>
            </w:r>
            <w:r>
              <w:rPr>
                <w:b/>
                <w:color w:val="F79646"/>
                <w:spacing w:val="-2"/>
                <w:sz w:val="18"/>
                <w:szCs w:val="18"/>
              </w:rPr>
              <w:t>ing</w:t>
            </w:r>
            <w:r>
              <w:rPr>
                <w:spacing w:val="-2"/>
                <w:sz w:val="18"/>
                <w:szCs w:val="18"/>
              </w:rPr>
              <w:t>?</w:t>
            </w:r>
          </w:p>
        </w:tc>
      </w:tr>
    </w:tbl>
    <w:p>
      <w:pPr>
        <w:pStyle w:val="6"/>
        <w:rPr>
          <w:sz w:val="18"/>
          <w:szCs w:val="18"/>
        </w:rPr>
      </w:pPr>
    </w:p>
    <w:p>
      <w:pPr>
        <w:pStyle w:val="6"/>
        <w:spacing w:before="146"/>
        <w:rPr>
          <w:sz w:val="18"/>
          <w:szCs w:val="18"/>
        </w:rPr>
      </w:pPr>
    </w:p>
    <w:p>
      <w:pPr>
        <w:spacing w:before="0" w:line="232" w:lineRule="auto"/>
        <w:ind w:left="196" w:right="171" w:hanging="17"/>
        <w:jc w:val="left"/>
        <w:rPr>
          <w:rFonts w:ascii="Verdana"/>
          <w:sz w:val="24"/>
          <w:szCs w:val="24"/>
        </w:rPr>
      </w:pPr>
      <w:r>
        <w:rPr>
          <w:rFonts w:ascii="Verdana"/>
          <w:position w:val="1"/>
          <w:sz w:val="24"/>
          <w:szCs w:val="24"/>
        </w:rPr>
        <w:t>We</w:t>
      </w:r>
      <w:r>
        <w:rPr>
          <w:rFonts w:ascii="Verdana"/>
          <w:spacing w:val="-2"/>
          <w:position w:val="1"/>
          <w:sz w:val="24"/>
          <w:szCs w:val="24"/>
        </w:rPr>
        <w:t xml:space="preserve"> </w:t>
      </w:r>
      <w:r>
        <w:rPr>
          <w:rFonts w:ascii="Verdana"/>
          <w:position w:val="1"/>
          <w:sz w:val="24"/>
          <w:szCs w:val="24"/>
        </w:rPr>
        <w:t>sometimes</w:t>
      </w:r>
      <w:r>
        <w:rPr>
          <w:rFonts w:ascii="Verdana"/>
          <w:spacing w:val="-2"/>
          <w:position w:val="1"/>
          <w:sz w:val="24"/>
          <w:szCs w:val="24"/>
        </w:rPr>
        <w:t xml:space="preserve"> </w:t>
      </w:r>
      <w:r>
        <w:rPr>
          <w:rFonts w:ascii="Verdana"/>
          <w:position w:val="1"/>
          <w:sz w:val="24"/>
          <w:szCs w:val="24"/>
        </w:rPr>
        <w:t xml:space="preserve">use </w:t>
      </w:r>
      <w:r>
        <w:rPr>
          <w:rFonts w:ascii="Verdana"/>
          <w:b/>
          <w:sz w:val="24"/>
          <w:szCs w:val="24"/>
        </w:rPr>
        <w:t xml:space="preserve">Continuous </w:t>
      </w:r>
      <w:r>
        <w:rPr>
          <w:rFonts w:ascii="Verdana"/>
          <w:sz w:val="24"/>
          <w:szCs w:val="24"/>
        </w:rPr>
        <w:t>instead</w:t>
      </w:r>
      <w:r>
        <w:rPr>
          <w:rFonts w:ascii="Verdana"/>
          <w:spacing w:val="-2"/>
          <w:sz w:val="24"/>
          <w:szCs w:val="24"/>
        </w:rPr>
        <w:t xml:space="preserve"> </w:t>
      </w:r>
      <w:r>
        <w:rPr>
          <w:rFonts w:ascii="Verdana"/>
          <w:sz w:val="24"/>
          <w:szCs w:val="24"/>
        </w:rPr>
        <w:t xml:space="preserve">of </w:t>
      </w:r>
      <w:r>
        <w:rPr>
          <w:rFonts w:ascii="Verdana"/>
          <w:b/>
          <w:sz w:val="24"/>
          <w:szCs w:val="24"/>
        </w:rPr>
        <w:t>Progressive</w:t>
      </w:r>
      <w:r>
        <w:rPr>
          <w:rFonts w:ascii="Verdana"/>
          <w:sz w:val="24"/>
          <w:szCs w:val="24"/>
        </w:rPr>
        <w:t>.</w:t>
      </w:r>
      <w:r>
        <w:rPr>
          <w:rFonts w:ascii="Verdana"/>
          <w:spacing w:val="-3"/>
          <w:sz w:val="24"/>
          <w:szCs w:val="24"/>
        </w:rPr>
        <w:t xml:space="preserve"> </w:t>
      </w:r>
      <w:r>
        <w:rPr>
          <w:rFonts w:ascii="Verdana"/>
          <w:sz w:val="24"/>
          <w:szCs w:val="24"/>
        </w:rPr>
        <w:t>Some signal</w:t>
      </w:r>
      <w:r>
        <w:rPr>
          <w:rFonts w:ascii="Verdana"/>
          <w:spacing w:val="-1"/>
          <w:sz w:val="24"/>
          <w:szCs w:val="24"/>
        </w:rPr>
        <w:t xml:space="preserve"> </w:t>
      </w:r>
      <w:r>
        <w:rPr>
          <w:rFonts w:ascii="Verdana"/>
          <w:sz w:val="24"/>
          <w:szCs w:val="24"/>
        </w:rPr>
        <w:t>words</w:t>
      </w:r>
      <w:r>
        <w:rPr>
          <w:rFonts w:ascii="Verdana"/>
          <w:spacing w:val="-2"/>
          <w:sz w:val="24"/>
          <w:szCs w:val="24"/>
        </w:rPr>
        <w:t xml:space="preserve"> </w:t>
      </w:r>
      <w:r>
        <w:rPr>
          <w:rFonts w:ascii="Verdana"/>
          <w:sz w:val="24"/>
          <w:szCs w:val="24"/>
        </w:rPr>
        <w:t>can</w:t>
      </w:r>
      <w:r>
        <w:rPr>
          <w:rFonts w:ascii="Verdana"/>
          <w:spacing w:val="-3"/>
          <w:sz w:val="24"/>
          <w:szCs w:val="24"/>
        </w:rPr>
        <w:t xml:space="preserve"> </w:t>
      </w:r>
      <w:r>
        <w:rPr>
          <w:rFonts w:ascii="Verdana"/>
          <w:sz w:val="24"/>
          <w:szCs w:val="24"/>
        </w:rPr>
        <w:t>be</w:t>
      </w:r>
      <w:r>
        <w:rPr>
          <w:rFonts w:ascii="Verdana"/>
          <w:spacing w:val="-2"/>
          <w:sz w:val="24"/>
          <w:szCs w:val="24"/>
        </w:rPr>
        <w:t xml:space="preserve"> </w:t>
      </w:r>
      <w:r>
        <w:rPr>
          <w:rFonts w:ascii="Verdana"/>
          <w:sz w:val="24"/>
          <w:szCs w:val="24"/>
        </w:rPr>
        <w:t>found in</w:t>
      </w:r>
      <w:r>
        <w:rPr>
          <w:rFonts w:ascii="Verdana"/>
          <w:spacing w:val="-3"/>
          <w:sz w:val="24"/>
          <w:szCs w:val="24"/>
        </w:rPr>
        <w:t xml:space="preserve"> </w:t>
      </w:r>
      <w:r>
        <w:rPr>
          <w:rFonts w:ascii="Verdana"/>
          <w:sz w:val="24"/>
          <w:szCs w:val="24"/>
        </w:rPr>
        <w:t>more</w:t>
      </w:r>
      <w:r>
        <w:rPr>
          <w:rFonts w:ascii="Verdana"/>
          <w:spacing w:val="-2"/>
          <w:sz w:val="24"/>
          <w:szCs w:val="24"/>
        </w:rPr>
        <w:t xml:space="preserve"> </w:t>
      </w:r>
      <w:r>
        <w:rPr>
          <w:rFonts w:ascii="Verdana"/>
          <w:sz w:val="24"/>
          <w:szCs w:val="24"/>
        </w:rPr>
        <w:t>tenses.</w:t>
      </w:r>
      <w:r>
        <w:rPr>
          <w:rFonts w:ascii="Verdana"/>
          <w:spacing w:val="-3"/>
          <w:sz w:val="24"/>
          <w:szCs w:val="24"/>
        </w:rPr>
        <w:t xml:space="preserve"> </w:t>
      </w:r>
      <w:r>
        <w:rPr>
          <w:rFonts w:ascii="Verdana"/>
          <w:sz w:val="24"/>
          <w:szCs w:val="24"/>
        </w:rPr>
        <w:t>We</w:t>
      </w:r>
      <w:r>
        <w:rPr>
          <w:rFonts w:ascii="Verdana"/>
          <w:spacing w:val="-2"/>
          <w:sz w:val="24"/>
          <w:szCs w:val="24"/>
        </w:rPr>
        <w:t xml:space="preserve"> </w:t>
      </w:r>
      <w:r>
        <w:rPr>
          <w:rFonts w:ascii="Verdana"/>
          <w:sz w:val="24"/>
          <w:szCs w:val="24"/>
        </w:rPr>
        <w:t>did</w:t>
      </w:r>
      <w:r>
        <w:rPr>
          <w:rFonts w:ascii="Verdana"/>
          <w:spacing w:val="-2"/>
          <w:sz w:val="24"/>
          <w:szCs w:val="24"/>
        </w:rPr>
        <w:t xml:space="preserve"> </w:t>
      </w:r>
      <w:r>
        <w:rPr>
          <w:rFonts w:ascii="Verdana"/>
          <w:sz w:val="24"/>
          <w:szCs w:val="24"/>
        </w:rPr>
        <w:t>not</w:t>
      </w:r>
      <w:r>
        <w:rPr>
          <w:rFonts w:ascii="Verdana"/>
          <w:spacing w:val="-3"/>
          <w:sz w:val="24"/>
          <w:szCs w:val="24"/>
        </w:rPr>
        <w:t xml:space="preserve"> </w:t>
      </w:r>
      <w:r>
        <w:rPr>
          <w:rFonts w:ascii="Verdana"/>
          <w:sz w:val="24"/>
          <w:szCs w:val="24"/>
        </w:rPr>
        <w:t>list</w:t>
      </w:r>
      <w:r>
        <w:rPr>
          <w:rFonts w:ascii="Verdana"/>
          <w:spacing w:val="-1"/>
          <w:sz w:val="24"/>
          <w:szCs w:val="24"/>
        </w:rPr>
        <w:t xml:space="preserve"> </w:t>
      </w:r>
      <w:r>
        <w:rPr>
          <w:rFonts w:ascii="Verdana"/>
          <w:sz w:val="24"/>
          <w:szCs w:val="24"/>
        </w:rPr>
        <w:t>signal</w:t>
      </w:r>
      <w:r>
        <w:rPr>
          <w:rFonts w:ascii="Verdana"/>
          <w:spacing w:val="-1"/>
          <w:sz w:val="24"/>
          <w:szCs w:val="24"/>
        </w:rPr>
        <w:t xml:space="preserve"> </w:t>
      </w:r>
      <w:r>
        <w:rPr>
          <w:rFonts w:ascii="Verdana"/>
          <w:sz w:val="24"/>
          <w:szCs w:val="24"/>
        </w:rPr>
        <w:t>words</w:t>
      </w:r>
      <w:r>
        <w:rPr>
          <w:rFonts w:ascii="Verdana"/>
          <w:spacing w:val="-2"/>
          <w:sz w:val="24"/>
          <w:szCs w:val="24"/>
        </w:rPr>
        <w:t xml:space="preserve"> </w:t>
      </w:r>
      <w:r>
        <w:rPr>
          <w:rFonts w:ascii="Verdana"/>
          <w:sz w:val="24"/>
          <w:szCs w:val="24"/>
        </w:rPr>
        <w:t>in</w:t>
      </w:r>
      <w:r>
        <w:rPr>
          <w:rFonts w:ascii="Verdana"/>
          <w:spacing w:val="-3"/>
          <w:sz w:val="24"/>
          <w:szCs w:val="24"/>
        </w:rPr>
        <w:t xml:space="preserve"> </w:t>
      </w:r>
      <w:r>
        <w:rPr>
          <w:rFonts w:ascii="Verdana"/>
          <w:sz w:val="24"/>
          <w:szCs w:val="24"/>
        </w:rPr>
        <w:t>the</w:t>
      </w:r>
      <w:r>
        <w:rPr>
          <w:rFonts w:ascii="Verdana"/>
          <w:spacing w:val="-2"/>
          <w:sz w:val="24"/>
          <w:szCs w:val="24"/>
        </w:rPr>
        <w:t xml:space="preserve"> </w:t>
      </w:r>
      <w:r>
        <w:rPr>
          <w:rFonts w:ascii="Verdana"/>
          <w:sz w:val="24"/>
          <w:szCs w:val="24"/>
        </w:rPr>
        <w:t>future</w:t>
      </w:r>
      <w:r>
        <w:rPr>
          <w:rFonts w:ascii="Verdana"/>
          <w:position w:val="1"/>
          <w:sz w:val="24"/>
          <w:szCs w:val="24"/>
        </w:rPr>
        <w:t>.</w:t>
      </w:r>
      <w:r>
        <w:rPr>
          <w:rFonts w:ascii="Verdana"/>
          <w:spacing w:val="-4"/>
          <w:position w:val="1"/>
          <w:sz w:val="24"/>
          <w:szCs w:val="24"/>
        </w:rPr>
        <w:t xml:space="preserve"> </w:t>
      </w:r>
      <w:r>
        <w:rPr>
          <w:rFonts w:ascii="Verdana"/>
          <w:sz w:val="24"/>
          <w:szCs w:val="24"/>
        </w:rPr>
        <w:t>Always</w:t>
      </w:r>
      <w:r>
        <w:rPr>
          <w:rFonts w:ascii="Verdana"/>
          <w:spacing w:val="-2"/>
          <w:sz w:val="24"/>
          <w:szCs w:val="24"/>
        </w:rPr>
        <w:t xml:space="preserve"> </w:t>
      </w:r>
      <w:r>
        <w:rPr>
          <w:rFonts w:ascii="Verdana"/>
          <w:sz w:val="24"/>
          <w:szCs w:val="24"/>
        </w:rPr>
        <w:t>remember</w:t>
      </w:r>
      <w:r>
        <w:rPr>
          <w:rFonts w:ascii="Verdana"/>
          <w:spacing w:val="-2"/>
          <w:sz w:val="24"/>
          <w:szCs w:val="24"/>
        </w:rPr>
        <w:t xml:space="preserve"> </w:t>
      </w:r>
      <w:r>
        <w:rPr>
          <w:rFonts w:ascii="Verdana"/>
          <w:sz w:val="24"/>
          <w:szCs w:val="24"/>
        </w:rPr>
        <w:t>what action is described.</w:t>
      </w:r>
    </w:p>
    <w:p>
      <w:pPr>
        <w:spacing w:before="0" w:line="216" w:lineRule="exact"/>
        <w:ind w:left="191" w:right="0" w:firstLine="0"/>
        <w:jc w:val="left"/>
        <w:rPr>
          <w:rFonts w:ascii="Verdana"/>
          <w:i/>
          <w:sz w:val="24"/>
          <w:szCs w:val="24"/>
        </w:rPr>
      </w:pPr>
      <w:r>
        <w:rPr>
          <w:rFonts w:ascii="Verdana"/>
          <w:i/>
          <w:sz w:val="24"/>
          <w:szCs w:val="24"/>
        </w:rPr>
        <w:t>Used</w:t>
      </w:r>
      <w:r>
        <w:rPr>
          <w:rFonts w:ascii="Verdana"/>
          <w:i/>
          <w:spacing w:val="-4"/>
          <w:sz w:val="24"/>
          <w:szCs w:val="24"/>
        </w:rPr>
        <w:t xml:space="preserve"> </w:t>
      </w:r>
      <w:r>
        <w:rPr>
          <w:rFonts w:ascii="Verdana"/>
          <w:i/>
          <w:spacing w:val="-2"/>
          <w:sz w:val="24"/>
          <w:szCs w:val="24"/>
        </w:rPr>
        <w:t>colours:</w:t>
      </w:r>
    </w:p>
    <w:p>
      <w:pPr>
        <w:tabs>
          <w:tab w:val="left" w:pos="4433"/>
          <w:tab w:val="left" w:pos="10799"/>
        </w:tabs>
        <w:spacing w:before="9" w:line="272" w:lineRule="exact"/>
        <w:ind w:left="190" w:right="0" w:firstLine="0"/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olor w:val="00B0F0"/>
          <w:sz w:val="24"/>
          <w:szCs w:val="24"/>
        </w:rPr>
        <w:t>blue</w:t>
      </w:r>
      <w:r>
        <w:rPr>
          <w:rFonts w:ascii="Verdana" w:hAnsi="Verdana"/>
          <w:b/>
          <w:color w:val="00B0F0"/>
          <w:spacing w:val="-12"/>
          <w:sz w:val="24"/>
          <w:szCs w:val="24"/>
        </w:rPr>
        <w:t xml:space="preserve"> </w:t>
      </w:r>
      <w:r>
        <w:rPr>
          <w:b/>
          <w:color w:val="00B0F0"/>
          <w:sz w:val="24"/>
          <w:szCs w:val="24"/>
        </w:rPr>
        <w:t>→</w:t>
      </w:r>
      <w:r>
        <w:rPr>
          <w:b/>
          <w:color w:val="00B0F0"/>
          <w:spacing w:val="14"/>
          <w:sz w:val="24"/>
          <w:szCs w:val="24"/>
        </w:rPr>
        <w:t xml:space="preserve"> </w:t>
      </w:r>
      <w:r>
        <w:rPr>
          <w:rFonts w:ascii="Verdana" w:hAnsi="Verdana"/>
          <w:b/>
          <w:color w:val="00B0F0"/>
          <w:spacing w:val="-2"/>
          <w:sz w:val="24"/>
          <w:szCs w:val="24"/>
        </w:rPr>
        <w:t>infinitive</w:t>
      </w:r>
      <w:r>
        <w:rPr>
          <w:rFonts w:ascii="Verdana" w:hAnsi="Verdana"/>
          <w:b/>
          <w:color w:val="00B0F0"/>
          <w:sz w:val="24"/>
          <w:szCs w:val="24"/>
        </w:rPr>
        <w:tab/>
      </w:r>
      <w:r>
        <w:rPr>
          <w:rFonts w:ascii="Verdana" w:hAnsi="Verdana"/>
          <w:b/>
          <w:color w:val="C0C0C0"/>
          <w:sz w:val="24"/>
          <w:szCs w:val="24"/>
        </w:rPr>
        <w:t>grey</w:t>
      </w:r>
      <w:r>
        <w:rPr>
          <w:rFonts w:ascii="Verdana" w:hAnsi="Verdana"/>
          <w:b/>
          <w:color w:val="C0C0C0"/>
          <w:spacing w:val="-3"/>
          <w:sz w:val="24"/>
          <w:szCs w:val="24"/>
        </w:rPr>
        <w:t xml:space="preserve"> </w:t>
      </w:r>
      <w:r>
        <w:rPr>
          <w:b/>
          <w:color w:val="C0C0C0"/>
          <w:sz w:val="24"/>
          <w:szCs w:val="24"/>
        </w:rPr>
        <w:t>→</w:t>
      </w:r>
      <w:r>
        <w:rPr>
          <w:b/>
          <w:color w:val="C0C0C0"/>
          <w:spacing w:val="-6"/>
          <w:sz w:val="24"/>
          <w:szCs w:val="24"/>
        </w:rPr>
        <w:t xml:space="preserve"> </w:t>
      </w:r>
      <w:r>
        <w:rPr>
          <w:rFonts w:ascii="Verdana" w:hAnsi="Verdana"/>
          <w:b/>
          <w:color w:val="C0C0C0"/>
          <w:sz w:val="24"/>
          <w:szCs w:val="24"/>
        </w:rPr>
        <w:t>irregular</w:t>
      </w:r>
      <w:r>
        <w:rPr>
          <w:rFonts w:ascii="Verdana" w:hAnsi="Verdana"/>
          <w:b/>
          <w:color w:val="C0C0C0"/>
          <w:spacing w:val="-2"/>
          <w:sz w:val="24"/>
          <w:szCs w:val="24"/>
        </w:rPr>
        <w:t xml:space="preserve"> </w:t>
      </w:r>
      <w:r>
        <w:rPr>
          <w:rFonts w:ascii="Verdana" w:hAnsi="Verdana"/>
          <w:b/>
          <w:color w:val="C0C0C0"/>
          <w:sz w:val="24"/>
          <w:szCs w:val="24"/>
        </w:rPr>
        <w:t>verbs</w:t>
      </w:r>
      <w:r>
        <w:rPr>
          <w:rFonts w:ascii="Verdana" w:hAnsi="Verdana"/>
          <w:b/>
          <w:color w:val="C0C0C0"/>
          <w:spacing w:val="-4"/>
          <w:sz w:val="24"/>
          <w:szCs w:val="24"/>
        </w:rPr>
        <w:t xml:space="preserve"> </w:t>
      </w:r>
      <w:r>
        <w:rPr>
          <w:rFonts w:ascii="Verdana" w:hAnsi="Verdana"/>
          <w:b/>
          <w:color w:val="C0C0C0"/>
          <w:sz w:val="24"/>
          <w:szCs w:val="24"/>
        </w:rPr>
        <w:t>in</w:t>
      </w:r>
      <w:r>
        <w:rPr>
          <w:rFonts w:ascii="Verdana" w:hAnsi="Verdana"/>
          <w:b/>
          <w:color w:val="C0C0C0"/>
          <w:spacing w:val="-2"/>
          <w:sz w:val="24"/>
          <w:szCs w:val="24"/>
        </w:rPr>
        <w:t xml:space="preserve"> </w:t>
      </w:r>
      <w:r>
        <w:rPr>
          <w:rFonts w:ascii="Verdana" w:hAnsi="Verdana"/>
          <w:b/>
          <w:color w:val="C0C0C0"/>
          <w:sz w:val="24"/>
          <w:szCs w:val="24"/>
        </w:rPr>
        <w:t>the</w:t>
      </w:r>
      <w:r>
        <w:rPr>
          <w:rFonts w:ascii="Verdana" w:hAnsi="Verdana"/>
          <w:b/>
          <w:color w:val="C0C0C0"/>
          <w:spacing w:val="-2"/>
          <w:sz w:val="24"/>
          <w:szCs w:val="24"/>
        </w:rPr>
        <w:t xml:space="preserve"> </w:t>
      </w:r>
      <w:r>
        <w:rPr>
          <w:rFonts w:ascii="Verdana" w:hAnsi="Verdana"/>
          <w:b/>
          <w:color w:val="C0C0C0"/>
          <w:sz w:val="24"/>
          <w:szCs w:val="24"/>
        </w:rPr>
        <w:t>Simple</w:t>
      </w:r>
      <w:r>
        <w:rPr>
          <w:rFonts w:ascii="Verdana" w:hAnsi="Verdana"/>
          <w:b/>
          <w:color w:val="C0C0C0"/>
          <w:spacing w:val="-1"/>
          <w:sz w:val="24"/>
          <w:szCs w:val="24"/>
        </w:rPr>
        <w:t xml:space="preserve"> </w:t>
      </w:r>
      <w:r>
        <w:rPr>
          <w:rFonts w:ascii="Verdana" w:hAnsi="Verdana"/>
          <w:b/>
          <w:color w:val="C0C0C0"/>
          <w:spacing w:val="-4"/>
          <w:sz w:val="24"/>
          <w:szCs w:val="24"/>
        </w:rPr>
        <w:t>Past</w:t>
      </w:r>
      <w:r>
        <w:rPr>
          <w:rFonts w:ascii="Verdana" w:hAnsi="Verdana"/>
          <w:b/>
          <w:color w:val="C0C0C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>red</w:t>
      </w:r>
      <w:r>
        <w:rPr>
          <w:rFonts w:ascii="Verdana" w:hAnsi="Verdana"/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→</w:t>
      </w:r>
      <w:r>
        <w:rPr>
          <w:b/>
          <w:color w:val="FF0000"/>
          <w:spacing w:val="14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pacing w:val="-2"/>
          <w:sz w:val="24"/>
          <w:szCs w:val="24"/>
        </w:rPr>
        <w:t>negation</w:t>
      </w:r>
    </w:p>
    <w:p>
      <w:pPr>
        <w:tabs>
          <w:tab w:val="left" w:pos="4426"/>
        </w:tabs>
        <w:spacing w:before="0" w:line="272" w:lineRule="exact"/>
        <w:ind w:left="179" w:right="0" w:firstLine="0"/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t>dark</w:t>
      </w:r>
      <w:r>
        <w:rPr>
          <w:rFonts w:ascii="Verdana" w:hAnsi="Verdana"/>
          <w:b/>
          <w:color w:val="00B050"/>
          <w:spacing w:val="-2"/>
          <w:sz w:val="24"/>
          <w:szCs w:val="24"/>
        </w:rPr>
        <w:t xml:space="preserve"> </w:t>
      </w:r>
      <w:r>
        <w:rPr>
          <w:rFonts w:ascii="Verdana" w:hAnsi="Verdana"/>
          <w:b/>
          <w:color w:val="00B050"/>
          <w:sz w:val="24"/>
          <w:szCs w:val="24"/>
        </w:rPr>
        <w:t>green</w:t>
      </w:r>
      <w:r>
        <w:rPr>
          <w:rFonts w:ascii="Verdana" w:hAnsi="Verdana"/>
          <w:b/>
          <w:color w:val="00B050"/>
          <w:spacing w:val="1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>→</w:t>
      </w:r>
      <w:r>
        <w:rPr>
          <w:b/>
          <w:color w:val="00B050"/>
          <w:spacing w:val="3"/>
          <w:sz w:val="24"/>
          <w:szCs w:val="24"/>
        </w:rPr>
        <w:t xml:space="preserve"> </w:t>
      </w:r>
      <w:r>
        <w:rPr>
          <w:rFonts w:ascii="Verdana" w:hAnsi="Verdana"/>
          <w:b/>
          <w:color w:val="00B050"/>
          <w:spacing w:val="-2"/>
          <w:sz w:val="24"/>
          <w:szCs w:val="24"/>
        </w:rPr>
        <w:t>auxiliary</w:t>
      </w:r>
      <w:r>
        <w:rPr>
          <w:rFonts w:ascii="Verdana" w:hAnsi="Verdana"/>
          <w:b/>
          <w:color w:val="00B050"/>
          <w:sz w:val="24"/>
          <w:szCs w:val="24"/>
        </w:rPr>
        <w:tab/>
      </w:r>
      <w:r>
        <w:rPr>
          <w:rFonts w:ascii="Verdana" w:hAnsi="Verdana"/>
          <w:b/>
          <w:color w:val="7030A0"/>
          <w:sz w:val="24"/>
          <w:szCs w:val="24"/>
        </w:rPr>
        <w:t>purple</w:t>
      </w:r>
      <w:r>
        <w:rPr>
          <w:rFonts w:ascii="Verdana" w:hAnsi="Verdana"/>
          <w:b/>
          <w:color w:val="7030A0"/>
          <w:spacing w:val="69"/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</w:rPr>
        <w:t>→</w:t>
      </w:r>
      <w:r>
        <w:rPr>
          <w:b/>
          <w:color w:val="7030A0"/>
          <w:spacing w:val="-5"/>
          <w:sz w:val="24"/>
          <w:szCs w:val="24"/>
        </w:rPr>
        <w:t xml:space="preserve"> </w:t>
      </w:r>
      <w:r>
        <w:rPr>
          <w:rFonts w:ascii="Verdana" w:hAnsi="Verdana"/>
          <w:b/>
          <w:color w:val="7030A0"/>
          <w:sz w:val="24"/>
          <w:szCs w:val="24"/>
        </w:rPr>
        <w:t>past</w:t>
      </w:r>
      <w:r>
        <w:rPr>
          <w:rFonts w:ascii="Verdana" w:hAnsi="Verdana"/>
          <w:b/>
          <w:color w:val="7030A0"/>
          <w:spacing w:val="-2"/>
          <w:sz w:val="24"/>
          <w:szCs w:val="24"/>
        </w:rPr>
        <w:t xml:space="preserve"> participle</w:t>
      </w:r>
    </w:p>
    <w:p>
      <w:pPr>
        <w:tabs>
          <w:tab w:val="left" w:pos="4426"/>
        </w:tabs>
        <w:spacing w:before="9"/>
        <w:ind w:left="179" w:right="0" w:firstLine="0"/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olor w:val="F79646"/>
          <w:sz w:val="24"/>
          <w:szCs w:val="24"/>
        </w:rPr>
        <w:t>orange</w:t>
      </w:r>
      <w:r>
        <w:rPr>
          <w:rFonts w:ascii="Verdana" w:hAnsi="Verdana"/>
          <w:b/>
          <w:color w:val="F79646"/>
          <w:spacing w:val="12"/>
          <w:sz w:val="24"/>
          <w:szCs w:val="24"/>
        </w:rPr>
        <w:t xml:space="preserve"> </w:t>
      </w:r>
      <w:r>
        <w:rPr>
          <w:b/>
          <w:color w:val="F79646"/>
          <w:sz w:val="24"/>
          <w:szCs w:val="24"/>
        </w:rPr>
        <w:t>→</w:t>
      </w:r>
      <w:r>
        <w:rPr>
          <w:b/>
          <w:color w:val="F79646"/>
          <w:spacing w:val="2"/>
          <w:sz w:val="24"/>
          <w:szCs w:val="24"/>
        </w:rPr>
        <w:t xml:space="preserve"> </w:t>
      </w:r>
      <w:r>
        <w:rPr>
          <w:rFonts w:ascii="Verdana" w:hAnsi="Verdana"/>
          <w:b/>
          <w:color w:val="F79646"/>
          <w:spacing w:val="-2"/>
          <w:sz w:val="24"/>
          <w:szCs w:val="24"/>
        </w:rPr>
        <w:t>ending</w:t>
      </w:r>
      <w:r>
        <w:rPr>
          <w:rFonts w:ascii="Verdana" w:hAnsi="Verdana"/>
          <w:b/>
          <w:color w:val="F79646"/>
          <w:sz w:val="24"/>
          <w:szCs w:val="24"/>
        </w:rPr>
        <w:tab/>
      </w:r>
      <w:r>
        <w:rPr>
          <w:rFonts w:ascii="Verdana" w:hAnsi="Verdana"/>
          <w:b/>
          <w:color w:val="92D050"/>
          <w:sz w:val="24"/>
          <w:szCs w:val="24"/>
        </w:rPr>
        <w:t>light</w:t>
      </w:r>
      <w:r>
        <w:rPr>
          <w:rFonts w:ascii="Verdana" w:hAnsi="Verdana"/>
          <w:b/>
          <w:color w:val="92D050"/>
          <w:spacing w:val="-6"/>
          <w:sz w:val="24"/>
          <w:szCs w:val="24"/>
        </w:rPr>
        <w:t xml:space="preserve"> </w:t>
      </w:r>
      <w:r>
        <w:rPr>
          <w:rFonts w:ascii="Verdana" w:hAnsi="Verdana"/>
          <w:b/>
          <w:color w:val="92D050"/>
          <w:sz w:val="24"/>
          <w:szCs w:val="24"/>
        </w:rPr>
        <w:t>green</w:t>
      </w:r>
      <w:r>
        <w:rPr>
          <w:rFonts w:ascii="Verdana" w:hAnsi="Verdana"/>
          <w:b/>
          <w:color w:val="92D050"/>
          <w:spacing w:val="13"/>
          <w:sz w:val="24"/>
          <w:szCs w:val="24"/>
        </w:rPr>
        <w:t xml:space="preserve"> </w:t>
      </w:r>
      <w:r>
        <w:rPr>
          <w:b/>
          <w:color w:val="92D050"/>
          <w:sz w:val="24"/>
          <w:szCs w:val="24"/>
        </w:rPr>
        <w:t>→</w:t>
      </w:r>
      <w:r>
        <w:rPr>
          <w:b/>
          <w:color w:val="92D050"/>
          <w:spacing w:val="-15"/>
          <w:sz w:val="24"/>
          <w:szCs w:val="24"/>
        </w:rPr>
        <w:t xml:space="preserve"> </w:t>
      </w:r>
      <w:r>
        <w:rPr>
          <w:rFonts w:ascii="Verdana" w:hAnsi="Verdana"/>
          <w:b/>
          <w:color w:val="92D050"/>
          <w:sz w:val="24"/>
          <w:szCs w:val="24"/>
        </w:rPr>
        <w:t>signal</w:t>
      </w:r>
      <w:r>
        <w:rPr>
          <w:rFonts w:ascii="Verdana" w:hAnsi="Verdana"/>
          <w:b/>
          <w:color w:val="92D050"/>
          <w:spacing w:val="-2"/>
          <w:sz w:val="24"/>
          <w:szCs w:val="24"/>
        </w:rPr>
        <w:t xml:space="preserve"> </w:t>
      </w:r>
      <w:r>
        <w:rPr>
          <w:rFonts w:ascii="Verdana" w:hAnsi="Verdana"/>
          <w:b/>
          <w:color w:val="92D050"/>
          <w:spacing w:val="-4"/>
          <w:sz w:val="24"/>
          <w:szCs w:val="24"/>
        </w:rPr>
        <w:t>word</w:t>
      </w:r>
    </w:p>
    <w:p>
      <w:pPr>
        <w:spacing w:after="0"/>
        <w:jc w:val="left"/>
        <w:rPr>
          <w:rFonts w:ascii="Verdana" w:hAnsi="Verdana"/>
          <w:sz w:val="24"/>
          <w:szCs w:val="24"/>
        </w:rPr>
        <w:sectPr>
          <w:pgSz w:w="16840" w:h="11910" w:orient="landscape"/>
          <w:pgMar w:top="1180" w:right="400" w:bottom="280" w:left="400" w:header="720" w:footer="720" w:gutter="0"/>
          <w:cols w:space="720" w:num="1"/>
        </w:sectPr>
      </w:pPr>
    </w:p>
    <w:p>
      <w:pPr>
        <w:pStyle w:val="3"/>
        <w:spacing w:before="72"/>
        <w:rPr>
          <w:sz w:val="24"/>
          <w:szCs w:val="24"/>
        </w:rPr>
      </w:pPr>
      <w:bookmarkStart w:id="1" w:name="Exercise 1"/>
      <w:bookmarkEnd w:id="1"/>
      <w:r>
        <w:rPr>
          <w:sz w:val="24"/>
          <w:szCs w:val="24"/>
        </w:rPr>
        <w:t>Exercise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Fill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blanks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correct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verb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parentheses.</w:t>
      </w:r>
    </w:p>
    <w:p>
      <w:pPr>
        <w:pStyle w:val="8"/>
        <w:numPr>
          <w:ilvl w:val="0"/>
          <w:numId w:val="10"/>
        </w:numPr>
        <w:tabs>
          <w:tab w:val="left" w:pos="1540"/>
          <w:tab w:val="left" w:pos="4242"/>
          <w:tab w:val="left" w:pos="7335"/>
        </w:tabs>
        <w:spacing w:before="155" w:after="0" w:line="252" w:lineRule="exact"/>
        <w:ind w:left="1540" w:right="0" w:hanging="359"/>
        <w:jc w:val="left"/>
        <w:rPr>
          <w:sz w:val="24"/>
          <w:szCs w:val="24"/>
        </w:rPr>
      </w:pPr>
      <w:r>
        <w:rPr>
          <w:sz w:val="24"/>
          <w:szCs w:val="24"/>
        </w:rPr>
        <w:t>Yesterday, 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(go)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store and (buy)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some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groceries.</w:t>
      </w:r>
    </w:p>
    <w:p>
      <w:pPr>
        <w:pStyle w:val="8"/>
        <w:numPr>
          <w:ilvl w:val="0"/>
          <w:numId w:val="10"/>
        </w:numPr>
        <w:tabs>
          <w:tab w:val="left" w:pos="1540"/>
          <w:tab w:val="left" w:pos="5662"/>
        </w:tabs>
        <w:spacing w:before="0" w:after="0" w:line="252" w:lineRule="exact"/>
        <w:ind w:left="1540" w:right="0" w:hanging="359"/>
        <w:jc w:val="left"/>
        <w:rPr>
          <w:sz w:val="24"/>
          <w:szCs w:val="24"/>
        </w:rPr>
      </w:pPr>
      <w:r>
        <w:rPr>
          <w:sz w:val="24"/>
          <w:szCs w:val="24"/>
        </w:rPr>
        <w:t>By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this time next week, 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(finish)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my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assignments.</w:t>
      </w:r>
    </w:p>
    <w:p>
      <w:pPr>
        <w:pStyle w:val="8"/>
        <w:numPr>
          <w:ilvl w:val="0"/>
          <w:numId w:val="10"/>
        </w:numPr>
        <w:tabs>
          <w:tab w:val="left" w:pos="1540"/>
          <w:tab w:val="left" w:pos="3549"/>
        </w:tabs>
        <w:spacing w:before="0" w:after="0" w:line="253" w:lineRule="exact"/>
        <w:ind w:left="1540" w:right="0" w:hanging="35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(watch)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movie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called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last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night.</w:t>
      </w:r>
    </w:p>
    <w:p>
      <w:pPr>
        <w:pStyle w:val="8"/>
        <w:numPr>
          <w:ilvl w:val="0"/>
          <w:numId w:val="10"/>
        </w:numPr>
        <w:tabs>
          <w:tab w:val="left" w:pos="1540"/>
          <w:tab w:val="left" w:pos="3672"/>
        </w:tabs>
        <w:spacing w:before="1" w:after="0" w:line="252" w:lineRule="exact"/>
        <w:ind w:left="1540" w:right="0" w:hanging="35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We (have)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picnic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tomorrow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weather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good.</w:t>
      </w:r>
    </w:p>
    <w:p>
      <w:pPr>
        <w:pStyle w:val="8"/>
        <w:numPr>
          <w:ilvl w:val="0"/>
          <w:numId w:val="10"/>
        </w:numPr>
        <w:tabs>
          <w:tab w:val="left" w:pos="1540"/>
          <w:tab w:val="left" w:pos="3756"/>
        </w:tabs>
        <w:spacing w:before="0" w:after="0" w:line="252" w:lineRule="exact"/>
        <w:ind w:left="1540" w:right="0" w:hanging="35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She (study)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exam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all </w:t>
      </w:r>
      <w:r>
        <w:rPr>
          <w:spacing w:val="-4"/>
          <w:sz w:val="24"/>
          <w:szCs w:val="24"/>
        </w:rPr>
        <w:t>week.</w:t>
      </w:r>
    </w:p>
    <w:p>
      <w:pPr>
        <w:pStyle w:val="6"/>
        <w:rPr>
          <w:sz w:val="24"/>
          <w:szCs w:val="24"/>
        </w:rPr>
      </w:pPr>
    </w:p>
    <w:p>
      <w:pPr>
        <w:pStyle w:val="6"/>
        <w:spacing w:before="72"/>
        <w:rPr>
          <w:sz w:val="24"/>
          <w:szCs w:val="24"/>
        </w:rPr>
      </w:pP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Exercise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Choose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correct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tense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-2"/>
          <w:sz w:val="24"/>
          <w:szCs w:val="24"/>
        </w:rPr>
        <w:t xml:space="preserve"> sentences.</w:t>
      </w:r>
    </w:p>
    <w:p>
      <w:pPr>
        <w:pStyle w:val="8"/>
        <w:numPr>
          <w:ilvl w:val="0"/>
          <w:numId w:val="11"/>
        </w:numPr>
        <w:tabs>
          <w:tab w:val="left" w:pos="1540"/>
          <w:tab w:val="left" w:pos="2820"/>
        </w:tabs>
        <w:spacing w:before="157" w:after="0" w:line="252" w:lineRule="exact"/>
        <w:ind w:left="1540" w:right="0" w:hanging="35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my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homework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right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now.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(am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/ do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did)</w:t>
      </w:r>
    </w:p>
    <w:p>
      <w:pPr>
        <w:pStyle w:val="8"/>
        <w:numPr>
          <w:ilvl w:val="0"/>
          <w:numId w:val="11"/>
        </w:numPr>
        <w:tabs>
          <w:tab w:val="left" w:pos="1540"/>
          <w:tab w:val="left" w:pos="3005"/>
        </w:tabs>
        <w:spacing w:before="0" w:after="0" w:line="252" w:lineRule="exact"/>
        <w:ind w:left="1540" w:right="0" w:hanging="35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friends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coffee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shop.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(waits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waiting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waited)</w:t>
      </w:r>
    </w:p>
    <w:p>
      <w:pPr>
        <w:pStyle w:val="8"/>
        <w:numPr>
          <w:ilvl w:val="0"/>
          <w:numId w:val="11"/>
        </w:numPr>
        <w:tabs>
          <w:tab w:val="left" w:pos="1540"/>
          <w:tab w:val="left" w:pos="3202"/>
        </w:tabs>
        <w:spacing w:before="0" w:after="0" w:line="252" w:lineRule="exact"/>
        <w:ind w:left="1540" w:right="0" w:hanging="35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York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next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week.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(are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flying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fly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>
        <w:rPr>
          <w:spacing w:val="-4"/>
          <w:sz w:val="24"/>
          <w:szCs w:val="24"/>
        </w:rPr>
        <w:t>fly)</w:t>
      </w:r>
    </w:p>
    <w:p>
      <w:pPr>
        <w:pStyle w:val="8"/>
        <w:numPr>
          <w:ilvl w:val="0"/>
          <w:numId w:val="11"/>
        </w:numPr>
        <w:tabs>
          <w:tab w:val="left" w:pos="1540"/>
          <w:tab w:val="left" w:pos="3080"/>
        </w:tabs>
        <w:spacing w:before="2" w:after="0" w:line="252" w:lineRule="exact"/>
        <w:ind w:left="1540" w:right="0" w:hanging="35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guitar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child.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(played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plays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played)</w:t>
      </w:r>
    </w:p>
    <w:p>
      <w:pPr>
        <w:pStyle w:val="8"/>
        <w:numPr>
          <w:ilvl w:val="0"/>
          <w:numId w:val="11"/>
        </w:numPr>
        <w:tabs>
          <w:tab w:val="left" w:pos="1540"/>
          <w:tab w:val="left" w:pos="2820"/>
        </w:tabs>
        <w:spacing w:before="0" w:after="0" w:line="252" w:lineRule="exact"/>
        <w:ind w:left="1540" w:right="0" w:hanging="35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my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keys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morning.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(lost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lose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2"/>
          <w:sz w:val="24"/>
          <w:szCs w:val="24"/>
        </w:rPr>
        <w:t xml:space="preserve"> lost)</w:t>
      </w:r>
    </w:p>
    <w:p>
      <w:pPr>
        <w:pStyle w:val="6"/>
        <w:rPr>
          <w:sz w:val="24"/>
          <w:szCs w:val="24"/>
        </w:rPr>
      </w:pPr>
    </w:p>
    <w:p>
      <w:pPr>
        <w:pStyle w:val="6"/>
        <w:spacing w:before="72"/>
        <w:rPr>
          <w:sz w:val="24"/>
          <w:szCs w:val="24"/>
        </w:rPr>
      </w:pP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Exercise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Rewrite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sentences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past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tense.</w:t>
      </w:r>
    </w:p>
    <w:p>
      <w:pPr>
        <w:pStyle w:val="8"/>
        <w:numPr>
          <w:ilvl w:val="0"/>
          <w:numId w:val="12"/>
        </w:numPr>
        <w:tabs>
          <w:tab w:val="left" w:pos="1540"/>
        </w:tabs>
        <w:spacing w:before="155" w:after="0" w:line="240" w:lineRule="auto"/>
        <w:ind w:left="1540" w:right="0" w:hanging="359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drink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coffee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every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morning.</w:t>
      </w:r>
    </w:p>
    <w:p>
      <w:pPr>
        <w:pStyle w:val="8"/>
        <w:numPr>
          <w:ilvl w:val="0"/>
          <w:numId w:val="12"/>
        </w:numPr>
        <w:tabs>
          <w:tab w:val="left" w:pos="1540"/>
        </w:tabs>
        <w:spacing w:before="1" w:after="0" w:line="252" w:lineRule="exact"/>
        <w:ind w:left="1540" w:right="0" w:hanging="359"/>
        <w:jc w:val="left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train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arrives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7:30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pm.</w:t>
      </w:r>
    </w:p>
    <w:p>
      <w:pPr>
        <w:pStyle w:val="8"/>
        <w:numPr>
          <w:ilvl w:val="0"/>
          <w:numId w:val="12"/>
        </w:numPr>
        <w:tabs>
          <w:tab w:val="left" w:pos="1540"/>
        </w:tabs>
        <w:spacing w:before="0" w:after="0" w:line="252" w:lineRule="exact"/>
        <w:ind w:left="1540" w:right="0" w:hanging="359"/>
        <w:jc w:val="left"/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teaches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local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school.</w:t>
      </w:r>
    </w:p>
    <w:p>
      <w:pPr>
        <w:pStyle w:val="8"/>
        <w:numPr>
          <w:ilvl w:val="0"/>
          <w:numId w:val="12"/>
        </w:numPr>
        <w:tabs>
          <w:tab w:val="left" w:pos="1540"/>
        </w:tabs>
        <w:spacing w:before="2" w:after="0" w:line="252" w:lineRule="exact"/>
        <w:ind w:left="1540" w:right="0" w:hanging="359"/>
        <w:jc w:val="left"/>
        <w:rPr>
          <w:sz w:val="24"/>
          <w:szCs w:val="24"/>
        </w:rPr>
      </w:pPr>
      <w:r>
        <w:rPr>
          <w:sz w:val="24"/>
          <w:szCs w:val="24"/>
        </w:rPr>
        <w:t>They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dinner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together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every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night.</w:t>
      </w:r>
    </w:p>
    <w:p>
      <w:pPr>
        <w:pStyle w:val="8"/>
        <w:numPr>
          <w:ilvl w:val="0"/>
          <w:numId w:val="12"/>
        </w:numPr>
        <w:tabs>
          <w:tab w:val="left" w:pos="1540"/>
        </w:tabs>
        <w:spacing w:before="0" w:after="0" w:line="252" w:lineRule="exact"/>
        <w:ind w:left="1540" w:right="0" w:hanging="359"/>
        <w:jc w:val="left"/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writes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poetry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free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time.</w:t>
      </w:r>
    </w:p>
    <w:p>
      <w:pPr>
        <w:pStyle w:val="6"/>
        <w:rPr>
          <w:sz w:val="24"/>
          <w:szCs w:val="24"/>
        </w:rPr>
      </w:pPr>
    </w:p>
    <w:p>
      <w:pPr>
        <w:pStyle w:val="6"/>
        <w:spacing w:before="71"/>
        <w:rPr>
          <w:sz w:val="24"/>
          <w:szCs w:val="24"/>
        </w:rPr>
      </w:pP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Exercise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4: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Fill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blanks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correct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verb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present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simple</w:t>
      </w:r>
      <w:r>
        <w:rPr>
          <w:spacing w:val="-2"/>
          <w:sz w:val="24"/>
          <w:szCs w:val="24"/>
        </w:rPr>
        <w:t xml:space="preserve"> tense:</w:t>
      </w:r>
    </w:p>
    <w:p>
      <w:pPr>
        <w:pStyle w:val="8"/>
        <w:numPr>
          <w:ilvl w:val="1"/>
          <w:numId w:val="12"/>
        </w:numPr>
        <w:tabs>
          <w:tab w:val="left" w:pos="1454"/>
          <w:tab w:val="left" w:pos="2220"/>
        </w:tabs>
        <w:spacing w:before="155" w:after="0" w:line="240" w:lineRule="auto"/>
        <w:ind w:left="1454" w:right="0" w:hanging="2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(read)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book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every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night.</w:t>
      </w:r>
    </w:p>
    <w:p>
      <w:pPr>
        <w:pStyle w:val="8"/>
        <w:numPr>
          <w:ilvl w:val="1"/>
          <w:numId w:val="12"/>
        </w:numPr>
        <w:tabs>
          <w:tab w:val="left" w:pos="1466"/>
          <w:tab w:val="left" w:pos="2355"/>
        </w:tabs>
        <w:spacing w:before="160" w:after="0" w:line="240" w:lineRule="auto"/>
        <w:ind w:left="1466" w:right="0" w:hanging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(not,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like)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spicy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food.</w:t>
      </w:r>
    </w:p>
    <w:p>
      <w:pPr>
        <w:pStyle w:val="8"/>
        <w:numPr>
          <w:ilvl w:val="1"/>
          <w:numId w:val="12"/>
        </w:numPr>
        <w:tabs>
          <w:tab w:val="left" w:pos="1454"/>
          <w:tab w:val="left" w:pos="2149"/>
        </w:tabs>
        <w:spacing w:before="160" w:after="0" w:line="240" w:lineRule="auto"/>
        <w:ind w:left="1454" w:right="0" w:hanging="2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(play)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basketball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twice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week.</w:t>
      </w:r>
    </w:p>
    <w:p>
      <w:pPr>
        <w:pStyle w:val="8"/>
        <w:numPr>
          <w:ilvl w:val="1"/>
          <w:numId w:val="12"/>
        </w:numPr>
        <w:tabs>
          <w:tab w:val="left" w:pos="1466"/>
          <w:tab w:val="left" w:pos="2606"/>
        </w:tabs>
        <w:spacing w:before="160" w:after="0" w:line="240" w:lineRule="auto"/>
        <w:ind w:left="1466" w:right="0" w:hanging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sun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(rise)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east.</w:t>
      </w:r>
    </w:p>
    <w:p>
      <w:pPr>
        <w:pStyle w:val="8"/>
        <w:numPr>
          <w:ilvl w:val="1"/>
          <w:numId w:val="12"/>
        </w:numPr>
        <w:tabs>
          <w:tab w:val="left" w:pos="1454"/>
          <w:tab w:val="left" w:pos="1961"/>
        </w:tabs>
        <w:spacing w:before="162" w:after="0" w:line="240" w:lineRule="auto"/>
        <w:ind w:left="1454" w:right="0" w:hanging="2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(study)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English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2"/>
          <w:sz w:val="24"/>
          <w:szCs w:val="24"/>
        </w:rPr>
        <w:t xml:space="preserve"> school.</w:t>
      </w:r>
    </w:p>
    <w:p>
      <w:pPr>
        <w:pStyle w:val="6"/>
        <w:rPr>
          <w:sz w:val="24"/>
          <w:szCs w:val="24"/>
        </w:rPr>
      </w:pPr>
    </w:p>
    <w:p>
      <w:pPr>
        <w:pStyle w:val="6"/>
        <w:spacing w:before="71"/>
        <w:rPr>
          <w:sz w:val="24"/>
          <w:szCs w:val="24"/>
        </w:rPr>
      </w:pPr>
    </w:p>
    <w:p>
      <w:pPr>
        <w:pStyle w:val="3"/>
        <w:spacing w:before="1"/>
        <w:rPr>
          <w:sz w:val="24"/>
          <w:szCs w:val="24"/>
        </w:rPr>
      </w:pPr>
      <w:r>
        <w:rPr>
          <w:sz w:val="24"/>
          <w:szCs w:val="24"/>
        </w:rPr>
        <w:t>Exercise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5: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Rewrite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sentences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present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continuous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tense:</w:t>
      </w:r>
    </w:p>
    <w:p>
      <w:pPr>
        <w:pStyle w:val="8"/>
        <w:numPr>
          <w:ilvl w:val="0"/>
          <w:numId w:val="13"/>
        </w:numPr>
        <w:tabs>
          <w:tab w:val="left" w:pos="1454"/>
          <w:tab w:val="left" w:pos="5031"/>
        </w:tabs>
        <w:spacing w:before="155" w:after="0" w:line="240" w:lineRule="auto"/>
        <w:ind w:left="1454" w:right="0" w:hanging="208"/>
        <w:jc w:val="left"/>
        <w:rPr>
          <w:sz w:val="24"/>
          <w:szCs w:val="24"/>
        </w:rPr>
      </w:pPr>
      <w:r>
        <w:rPr>
          <w:sz w:val="24"/>
          <w:szCs w:val="24"/>
        </w:rPr>
        <w:t>They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eat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breakfast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am.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-&gt;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breakfast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am.</w:t>
      </w:r>
    </w:p>
    <w:p>
      <w:pPr>
        <w:pStyle w:val="8"/>
        <w:numPr>
          <w:ilvl w:val="0"/>
          <w:numId w:val="13"/>
        </w:numPr>
        <w:tabs>
          <w:tab w:val="left" w:pos="1466"/>
          <w:tab w:val="left" w:pos="6116"/>
        </w:tabs>
        <w:spacing w:before="159" w:after="0" w:line="240" w:lineRule="auto"/>
        <w:ind w:left="1466" w:right="0" w:hanging="220"/>
        <w:jc w:val="left"/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listens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music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her way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work. -&gt;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music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her way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2"/>
          <w:sz w:val="24"/>
          <w:szCs w:val="24"/>
        </w:rPr>
        <w:t>work.</w:t>
      </w:r>
    </w:p>
    <w:p>
      <w:pPr>
        <w:pStyle w:val="8"/>
        <w:numPr>
          <w:ilvl w:val="0"/>
          <w:numId w:val="13"/>
        </w:numPr>
        <w:tabs>
          <w:tab w:val="left" w:pos="1454"/>
          <w:tab w:val="left" w:pos="4983"/>
        </w:tabs>
        <w:spacing w:before="160" w:after="0" w:line="240" w:lineRule="auto"/>
        <w:ind w:left="1454" w:right="0" w:hanging="208"/>
        <w:jc w:val="left"/>
        <w:rPr>
          <w:sz w:val="24"/>
          <w:szCs w:val="24"/>
        </w:rPr>
      </w:pPr>
      <w:r>
        <w:rPr>
          <w:sz w:val="24"/>
          <w:szCs w:val="24"/>
        </w:rPr>
        <w:t>He reads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 book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every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night. -&gt; 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book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every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night.</w:t>
      </w:r>
    </w:p>
    <w:p>
      <w:pPr>
        <w:pStyle w:val="8"/>
        <w:numPr>
          <w:ilvl w:val="0"/>
          <w:numId w:val="13"/>
        </w:numPr>
        <w:tabs>
          <w:tab w:val="left" w:pos="1466"/>
          <w:tab w:val="left" w:pos="7017"/>
        </w:tabs>
        <w:spacing w:before="160" w:after="0" w:line="240" w:lineRule="auto"/>
        <w:ind w:left="1466" w:right="0" w:hanging="220"/>
        <w:jc w:val="left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children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park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after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school. -&gt;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children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park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after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school.</w:t>
      </w:r>
    </w:p>
    <w:p>
      <w:pPr>
        <w:pStyle w:val="8"/>
        <w:numPr>
          <w:ilvl w:val="0"/>
          <w:numId w:val="13"/>
        </w:numPr>
        <w:tabs>
          <w:tab w:val="left" w:pos="1454"/>
          <w:tab w:val="left" w:pos="4626"/>
        </w:tabs>
        <w:spacing w:before="160" w:after="0" w:line="240" w:lineRule="auto"/>
        <w:ind w:left="1454" w:right="0" w:hanging="208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watch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TV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evening.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-&gt; 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TV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</w:t>
      </w:r>
      <w:r>
        <w:rPr>
          <w:spacing w:val="-2"/>
          <w:sz w:val="24"/>
          <w:szCs w:val="24"/>
        </w:rPr>
        <w:t>evening.</w:t>
      </w:r>
    </w:p>
    <w:p>
      <w:pPr>
        <w:pStyle w:val="6"/>
        <w:rPr>
          <w:sz w:val="24"/>
          <w:szCs w:val="24"/>
        </w:rPr>
      </w:pPr>
    </w:p>
    <w:p>
      <w:pPr>
        <w:pStyle w:val="6"/>
        <w:spacing w:before="72"/>
        <w:rPr>
          <w:sz w:val="24"/>
          <w:szCs w:val="24"/>
        </w:rPr>
      </w:pP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Exercise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6: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correct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past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simple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tense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verbs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brackets:</w:t>
      </w:r>
    </w:p>
    <w:p>
      <w:pPr>
        <w:pStyle w:val="8"/>
        <w:numPr>
          <w:ilvl w:val="0"/>
          <w:numId w:val="14"/>
        </w:numPr>
        <w:tabs>
          <w:tab w:val="left" w:pos="1454"/>
          <w:tab w:val="left" w:pos="1961"/>
        </w:tabs>
        <w:spacing w:before="155" w:after="0" w:line="240" w:lineRule="auto"/>
        <w:ind w:left="1454" w:right="0" w:hanging="2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(be)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very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tired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yesterday.</w:t>
      </w:r>
    </w:p>
    <w:p>
      <w:pPr>
        <w:pStyle w:val="8"/>
        <w:numPr>
          <w:ilvl w:val="0"/>
          <w:numId w:val="14"/>
        </w:numPr>
        <w:tabs>
          <w:tab w:val="left" w:pos="1466"/>
          <w:tab w:val="left" w:pos="2235"/>
        </w:tabs>
        <w:spacing w:before="160" w:after="0" w:line="240" w:lineRule="auto"/>
        <w:ind w:left="1466" w:right="0" w:hanging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(go)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gym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2"/>
          <w:sz w:val="24"/>
          <w:szCs w:val="24"/>
        </w:rPr>
        <w:t xml:space="preserve"> morning.</w:t>
      </w:r>
    </w:p>
    <w:p>
      <w:pPr>
        <w:pStyle w:val="8"/>
        <w:numPr>
          <w:ilvl w:val="0"/>
          <w:numId w:val="14"/>
        </w:numPr>
        <w:tabs>
          <w:tab w:val="left" w:pos="1454"/>
          <w:tab w:val="left" w:pos="2343"/>
        </w:tabs>
        <w:spacing w:before="160" w:after="0" w:line="240" w:lineRule="auto"/>
        <w:ind w:left="1454" w:right="0" w:hanging="2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(watch)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movie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last</w:t>
      </w:r>
      <w:r>
        <w:rPr>
          <w:spacing w:val="-2"/>
          <w:sz w:val="24"/>
          <w:szCs w:val="24"/>
        </w:rPr>
        <w:t xml:space="preserve"> night.</w:t>
      </w:r>
    </w:p>
    <w:p>
      <w:pPr>
        <w:pStyle w:val="8"/>
        <w:numPr>
          <w:ilvl w:val="0"/>
          <w:numId w:val="14"/>
        </w:numPr>
        <w:tabs>
          <w:tab w:val="left" w:pos="1466"/>
          <w:tab w:val="left" w:pos="2160"/>
        </w:tabs>
        <w:spacing w:before="159" w:after="0" w:line="240" w:lineRule="auto"/>
        <w:ind w:left="1466" w:right="0" w:hanging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(cook)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dinner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family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yesterday.</w:t>
      </w:r>
    </w:p>
    <w:p>
      <w:pPr>
        <w:pStyle w:val="8"/>
        <w:numPr>
          <w:ilvl w:val="0"/>
          <w:numId w:val="14"/>
        </w:numPr>
        <w:tabs>
          <w:tab w:val="left" w:pos="1454"/>
          <w:tab w:val="left" w:pos="2196"/>
        </w:tabs>
        <w:spacing w:before="163" w:after="0" w:line="240" w:lineRule="auto"/>
        <w:ind w:left="1454" w:right="0" w:hanging="2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(not,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have)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classes</w:t>
      </w:r>
      <w:r>
        <w:rPr>
          <w:spacing w:val="-2"/>
          <w:sz w:val="24"/>
          <w:szCs w:val="24"/>
        </w:rPr>
        <w:t xml:space="preserve"> yesterday.</w:t>
      </w:r>
    </w:p>
    <w:p>
      <w:pPr>
        <w:spacing w:after="0" w:line="240" w:lineRule="auto"/>
        <w:jc w:val="left"/>
        <w:rPr>
          <w:sz w:val="24"/>
          <w:szCs w:val="24"/>
        </w:rPr>
        <w:sectPr>
          <w:pgSz w:w="11910" w:h="16840"/>
          <w:pgMar w:top="760" w:right="1300" w:bottom="280" w:left="880" w:header="720" w:footer="720" w:gutter="0"/>
          <w:cols w:space="720" w:num="1"/>
        </w:sectPr>
      </w:pPr>
    </w:p>
    <w:p>
      <w:pPr>
        <w:pStyle w:val="3"/>
        <w:spacing w:before="72"/>
        <w:rPr>
          <w:sz w:val="24"/>
          <w:szCs w:val="24"/>
        </w:rPr>
      </w:pPr>
      <w:r>
        <w:rPr>
          <w:sz w:val="24"/>
          <w:szCs w:val="24"/>
        </w:rPr>
        <w:t>Exercise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7: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Rewrite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sentences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present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perfect</w:t>
      </w:r>
      <w:r>
        <w:rPr>
          <w:spacing w:val="-2"/>
          <w:sz w:val="24"/>
          <w:szCs w:val="24"/>
        </w:rPr>
        <w:t xml:space="preserve"> tense:</w:t>
      </w:r>
    </w:p>
    <w:p>
      <w:pPr>
        <w:pStyle w:val="8"/>
        <w:numPr>
          <w:ilvl w:val="0"/>
          <w:numId w:val="15"/>
        </w:numPr>
        <w:tabs>
          <w:tab w:val="left" w:pos="1454"/>
          <w:tab w:val="left" w:pos="5893"/>
        </w:tabs>
        <w:spacing w:before="155" w:after="0" w:line="240" w:lineRule="auto"/>
        <w:ind w:left="1454" w:right="0" w:hanging="208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finished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homework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minutes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ago.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-&gt; 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my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homework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minutes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ago.</w:t>
      </w:r>
    </w:p>
    <w:p>
      <w:pPr>
        <w:pStyle w:val="8"/>
        <w:numPr>
          <w:ilvl w:val="0"/>
          <w:numId w:val="15"/>
        </w:numPr>
        <w:tabs>
          <w:tab w:val="left" w:pos="1466"/>
          <w:tab w:val="left" w:pos="5437"/>
        </w:tabs>
        <w:spacing w:before="160" w:after="0" w:line="240" w:lineRule="auto"/>
        <w:ind w:left="1466" w:right="0" w:hanging="220"/>
        <w:jc w:val="left"/>
        <w:rPr>
          <w:sz w:val="24"/>
          <w:szCs w:val="24"/>
        </w:rPr>
      </w:pPr>
      <w:r>
        <w:rPr>
          <w:sz w:val="24"/>
          <w:szCs w:val="24"/>
        </w:rPr>
        <w:t>They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saw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movie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last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week.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-&gt;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that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movie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last</w:t>
      </w:r>
      <w:r>
        <w:rPr>
          <w:spacing w:val="-2"/>
          <w:sz w:val="24"/>
          <w:szCs w:val="24"/>
        </w:rPr>
        <w:t xml:space="preserve"> week.</w:t>
      </w:r>
    </w:p>
    <w:p>
      <w:pPr>
        <w:pStyle w:val="8"/>
        <w:numPr>
          <w:ilvl w:val="0"/>
          <w:numId w:val="15"/>
        </w:numPr>
        <w:tabs>
          <w:tab w:val="left" w:pos="1454"/>
          <w:tab w:val="left" w:pos="4837"/>
        </w:tabs>
        <w:spacing w:before="160" w:after="0" w:line="240" w:lineRule="auto"/>
        <w:ind w:left="1454" w:right="0" w:hanging="208"/>
        <w:jc w:val="left"/>
        <w:rPr>
          <w:sz w:val="24"/>
          <w:szCs w:val="24"/>
        </w:rPr>
      </w:pPr>
      <w:r>
        <w:rPr>
          <w:sz w:val="24"/>
          <w:szCs w:val="24"/>
        </w:rPr>
        <w:t>He 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 Paris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twice. -&gt; 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Paris</w:t>
      </w:r>
      <w:r>
        <w:rPr>
          <w:spacing w:val="-2"/>
          <w:sz w:val="24"/>
          <w:szCs w:val="24"/>
        </w:rPr>
        <w:t xml:space="preserve"> twice.</w:t>
      </w:r>
    </w:p>
    <w:p>
      <w:pPr>
        <w:pStyle w:val="8"/>
        <w:numPr>
          <w:ilvl w:val="0"/>
          <w:numId w:val="15"/>
        </w:numPr>
        <w:tabs>
          <w:tab w:val="left" w:pos="1466"/>
          <w:tab w:val="left" w:pos="5358"/>
        </w:tabs>
        <w:spacing w:before="160" w:after="0" w:line="240" w:lineRule="auto"/>
        <w:ind w:left="1466" w:right="0" w:hanging="220"/>
        <w:jc w:val="left"/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already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eaten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breakfast. -&gt;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breakfast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already.</w:t>
      </w:r>
    </w:p>
    <w:p>
      <w:pPr>
        <w:pStyle w:val="8"/>
        <w:numPr>
          <w:ilvl w:val="0"/>
          <w:numId w:val="15"/>
        </w:numPr>
        <w:tabs>
          <w:tab w:val="left" w:pos="1454"/>
          <w:tab w:val="left" w:pos="5461"/>
        </w:tabs>
        <w:spacing w:before="160" w:after="0" w:line="240" w:lineRule="auto"/>
        <w:ind w:left="1454" w:right="0" w:hanging="208"/>
        <w:jc w:val="left"/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never tried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sushi before. -&gt;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sushi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before.</w:t>
      </w:r>
    </w:p>
    <w:p>
      <w:pPr>
        <w:pStyle w:val="6"/>
        <w:rPr>
          <w:sz w:val="24"/>
          <w:szCs w:val="24"/>
        </w:rPr>
      </w:pPr>
    </w:p>
    <w:p>
      <w:pPr>
        <w:pStyle w:val="6"/>
        <w:spacing w:before="71"/>
        <w:rPr>
          <w:sz w:val="24"/>
          <w:szCs w:val="24"/>
        </w:rPr>
      </w:pP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Exercise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8: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correct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future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simple</w:t>
      </w:r>
      <w:r>
        <w:rPr>
          <w:spacing w:val="-2"/>
          <w:sz w:val="24"/>
          <w:szCs w:val="24"/>
        </w:rPr>
        <w:t xml:space="preserve"> tense:</w:t>
      </w:r>
    </w:p>
    <w:p>
      <w:pPr>
        <w:pStyle w:val="8"/>
        <w:numPr>
          <w:ilvl w:val="0"/>
          <w:numId w:val="16"/>
        </w:numPr>
        <w:tabs>
          <w:tab w:val="left" w:pos="1454"/>
          <w:tab w:val="left" w:pos="2220"/>
        </w:tabs>
        <w:spacing w:before="155" w:after="0" w:line="240" w:lineRule="auto"/>
        <w:ind w:left="1454" w:right="0" w:hanging="2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(call)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later.</w:t>
      </w:r>
    </w:p>
    <w:p>
      <w:pPr>
        <w:pStyle w:val="8"/>
        <w:numPr>
          <w:ilvl w:val="0"/>
          <w:numId w:val="16"/>
        </w:numPr>
        <w:tabs>
          <w:tab w:val="left" w:pos="1466"/>
          <w:tab w:val="left" w:pos="2355"/>
        </w:tabs>
        <w:spacing w:before="160" w:after="0" w:line="240" w:lineRule="auto"/>
        <w:ind w:left="1466" w:right="0" w:hanging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(not,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arrive)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until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next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week.</w:t>
      </w:r>
    </w:p>
    <w:p>
      <w:pPr>
        <w:pStyle w:val="8"/>
        <w:numPr>
          <w:ilvl w:val="0"/>
          <w:numId w:val="16"/>
        </w:numPr>
        <w:tabs>
          <w:tab w:val="left" w:pos="1454"/>
          <w:tab w:val="left" w:pos="1961"/>
        </w:tabs>
        <w:spacing w:before="160" w:after="0" w:line="240" w:lineRule="auto"/>
        <w:ind w:left="1454" w:right="0" w:hanging="2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(meet)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friends</w:t>
      </w:r>
      <w:r>
        <w:rPr>
          <w:spacing w:val="-2"/>
          <w:sz w:val="24"/>
          <w:szCs w:val="24"/>
        </w:rPr>
        <w:t xml:space="preserve"> tomorrow.</w:t>
      </w:r>
    </w:p>
    <w:p>
      <w:pPr>
        <w:pStyle w:val="8"/>
        <w:numPr>
          <w:ilvl w:val="0"/>
          <w:numId w:val="16"/>
        </w:numPr>
        <w:tabs>
          <w:tab w:val="left" w:pos="1466"/>
          <w:tab w:val="left" w:pos="2160"/>
        </w:tabs>
        <w:spacing w:before="160" w:after="0" w:line="240" w:lineRule="auto"/>
        <w:ind w:left="1466" w:right="0" w:hanging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(buy)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car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next </w:t>
      </w:r>
      <w:r>
        <w:rPr>
          <w:spacing w:val="-2"/>
          <w:sz w:val="24"/>
          <w:szCs w:val="24"/>
        </w:rPr>
        <w:t>year.</w:t>
      </w:r>
    </w:p>
    <w:p>
      <w:pPr>
        <w:pStyle w:val="8"/>
        <w:numPr>
          <w:ilvl w:val="0"/>
          <w:numId w:val="16"/>
        </w:numPr>
        <w:tabs>
          <w:tab w:val="left" w:pos="1454"/>
          <w:tab w:val="left" w:pos="2196"/>
        </w:tabs>
        <w:spacing w:before="160" w:after="0" w:line="240" w:lineRule="auto"/>
        <w:ind w:left="1454" w:right="0" w:hanging="2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(visit)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grandparents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next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month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1"/>
    <w:family w:val="swiss"/>
    <w:pitch w:val="default"/>
    <w:sig w:usb0="A00006FF" w:usb1="4000205B" w:usb2="00000010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154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1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51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089" w:hanging="360"/>
      </w:pPr>
      <w:rPr>
        <w:rFonts w:hint="default"/>
        <w:lang w:val="en-US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0"/>
      <w:numFmt w:val="bullet"/>
      <w:lvlText w:val=""/>
      <w:lvlJc w:val="left"/>
      <w:pPr>
        <w:ind w:left="446" w:hanging="284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728" w:hanging="284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017" w:hanging="28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305" w:hanging="28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1594" w:hanging="28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1882" w:hanging="28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171" w:hanging="28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2459" w:hanging="28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2748" w:hanging="284"/>
      </w:pPr>
      <w:rPr>
        <w:rFonts w:hint="default"/>
        <w:lang w:val="en-US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0"/>
      <w:numFmt w:val="bullet"/>
      <w:lvlText w:val=""/>
      <w:lvlJc w:val="left"/>
      <w:pPr>
        <w:ind w:left="446" w:hanging="284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728" w:hanging="284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017" w:hanging="28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305" w:hanging="28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1594" w:hanging="28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1882" w:hanging="28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171" w:hanging="28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2459" w:hanging="28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2748" w:hanging="284"/>
      </w:pPr>
      <w:rPr>
        <w:rFonts w:hint="default"/>
        <w:lang w:val="en-US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lowerLetter"/>
      <w:lvlText w:val="%1."/>
      <w:lvlJc w:val="left"/>
      <w:pPr>
        <w:ind w:left="1455" w:hanging="2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286" w:hanging="209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113" w:hanging="209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39" w:hanging="209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766" w:hanging="209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593" w:hanging="209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9" w:hanging="209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46" w:hanging="209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073" w:hanging="209"/>
      </w:pPr>
      <w:rPr>
        <w:rFonts w:hint="default"/>
        <w:lang w:val="en-US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0"/>
      <w:numFmt w:val="bullet"/>
      <w:lvlText w:val=""/>
      <w:lvlJc w:val="left"/>
      <w:pPr>
        <w:ind w:left="446" w:hanging="284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728" w:hanging="284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017" w:hanging="28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305" w:hanging="28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1594" w:hanging="28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1882" w:hanging="28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171" w:hanging="28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2459" w:hanging="28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2748" w:hanging="284"/>
      </w:pPr>
      <w:rPr>
        <w:rFonts w:hint="default"/>
        <w:lang w:val="en-US" w:eastAsia="en-US" w:bidi="ar-SA"/>
      </w:rPr>
    </w:lvl>
  </w:abstractNum>
  <w:abstractNum w:abstractNumId="5">
    <w:nsid w:val="F4B5D9F5"/>
    <w:multiLevelType w:val="multilevel"/>
    <w:tmpl w:val="F4B5D9F5"/>
    <w:lvl w:ilvl="0" w:tentative="0">
      <w:start w:val="1"/>
      <w:numFmt w:val="lowerLetter"/>
      <w:lvlText w:val="%1."/>
      <w:lvlJc w:val="left"/>
      <w:pPr>
        <w:ind w:left="1455" w:hanging="2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286" w:hanging="209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113" w:hanging="209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39" w:hanging="209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766" w:hanging="209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593" w:hanging="209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9" w:hanging="209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46" w:hanging="209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073" w:hanging="209"/>
      </w:pPr>
      <w:rPr>
        <w:rFonts w:hint="default"/>
        <w:lang w:val="en-US" w:eastAsia="en-US" w:bidi="ar-SA"/>
      </w:rPr>
    </w:lvl>
  </w:abstractNum>
  <w:abstractNum w:abstractNumId="6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446" w:hanging="284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728" w:hanging="284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017" w:hanging="28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305" w:hanging="28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1594" w:hanging="28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1882" w:hanging="28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171" w:hanging="28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2459" w:hanging="28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2748" w:hanging="284"/>
      </w:pPr>
      <w:rPr>
        <w:rFonts w:hint="default"/>
        <w:lang w:val="en-US" w:eastAsia="en-US" w:bidi="ar-SA"/>
      </w:rPr>
    </w:lvl>
  </w:abstractNum>
  <w:abstractNum w:abstractNumId="7">
    <w:nsid w:val="0248C179"/>
    <w:multiLevelType w:val="multilevel"/>
    <w:tmpl w:val="0248C179"/>
    <w:lvl w:ilvl="0" w:tentative="0">
      <w:start w:val="0"/>
      <w:numFmt w:val="bullet"/>
      <w:lvlText w:val=""/>
      <w:lvlJc w:val="left"/>
      <w:pPr>
        <w:ind w:left="445" w:hanging="284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728" w:hanging="284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017" w:hanging="28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305" w:hanging="28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1594" w:hanging="28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1883" w:hanging="28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171" w:hanging="28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2460" w:hanging="28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2748" w:hanging="284"/>
      </w:pPr>
      <w:rPr>
        <w:rFonts w:hint="default"/>
        <w:lang w:val="en-US" w:eastAsia="en-US" w:bidi="ar-SA"/>
      </w:rPr>
    </w:lvl>
  </w:abstractNum>
  <w:abstractNum w:abstractNumId="8">
    <w:nsid w:val="03D62ECE"/>
    <w:multiLevelType w:val="multilevel"/>
    <w:tmpl w:val="03D62ECE"/>
    <w:lvl w:ilvl="0" w:tentative="0">
      <w:start w:val="0"/>
      <w:numFmt w:val="bullet"/>
      <w:lvlText w:val=""/>
      <w:lvlJc w:val="left"/>
      <w:pPr>
        <w:ind w:left="446" w:hanging="284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728" w:hanging="284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017" w:hanging="28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305" w:hanging="28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1594" w:hanging="28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1882" w:hanging="28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171" w:hanging="28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2459" w:hanging="28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2748" w:hanging="284"/>
      </w:pPr>
      <w:rPr>
        <w:rFonts w:hint="default"/>
        <w:lang w:val="en-US" w:eastAsia="en-US" w:bidi="ar-SA"/>
      </w:rPr>
    </w:lvl>
  </w:abstractNum>
  <w:abstractNum w:abstractNumId="9">
    <w:nsid w:val="2470EC97"/>
    <w:multiLevelType w:val="multilevel"/>
    <w:tmpl w:val="2470EC97"/>
    <w:lvl w:ilvl="0" w:tentative="0">
      <w:start w:val="1"/>
      <w:numFmt w:val="lowerLetter"/>
      <w:lvlText w:val="%1."/>
      <w:lvlJc w:val="left"/>
      <w:pPr>
        <w:ind w:left="1455" w:hanging="2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286" w:hanging="209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113" w:hanging="209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39" w:hanging="209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766" w:hanging="209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593" w:hanging="209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9" w:hanging="209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46" w:hanging="209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073" w:hanging="209"/>
      </w:pPr>
      <w:rPr>
        <w:rFonts w:hint="default"/>
        <w:lang w:val="en-US" w:eastAsia="en-US" w:bidi="ar-SA"/>
      </w:rPr>
    </w:lvl>
  </w:abstractNum>
  <w:abstractNum w:abstractNumId="10">
    <w:nsid w:val="25B654F3"/>
    <w:multiLevelType w:val="multilevel"/>
    <w:tmpl w:val="25B654F3"/>
    <w:lvl w:ilvl="0" w:tentative="0">
      <w:start w:val="0"/>
      <w:numFmt w:val="bullet"/>
      <w:lvlText w:val=""/>
      <w:lvlJc w:val="left"/>
      <w:pPr>
        <w:ind w:left="446" w:hanging="284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728" w:hanging="284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017" w:hanging="28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305" w:hanging="28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1594" w:hanging="28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1882" w:hanging="28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171" w:hanging="28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2459" w:hanging="28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2748" w:hanging="284"/>
      </w:pPr>
      <w:rPr>
        <w:rFonts w:hint="default"/>
        <w:lang w:val="en-US" w:eastAsia="en-US" w:bidi="ar-SA"/>
      </w:rPr>
    </w:lvl>
  </w:abstractNum>
  <w:abstractNum w:abstractNumId="11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154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1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51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089" w:hanging="360"/>
      </w:pPr>
      <w:rPr>
        <w:rFonts w:hint="default"/>
        <w:lang w:val="en-US" w:eastAsia="en-US" w:bidi="ar-SA"/>
      </w:rPr>
    </w:lvl>
  </w:abstractNum>
  <w:abstractNum w:abstractNumId="12">
    <w:nsid w:val="4D4DC07F"/>
    <w:multiLevelType w:val="multilevel"/>
    <w:tmpl w:val="4D4DC07F"/>
    <w:lvl w:ilvl="0" w:tentative="0">
      <w:start w:val="1"/>
      <w:numFmt w:val="lowerLetter"/>
      <w:lvlText w:val="%1."/>
      <w:lvlJc w:val="left"/>
      <w:pPr>
        <w:ind w:left="1455" w:hanging="2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286" w:hanging="209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113" w:hanging="209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39" w:hanging="209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766" w:hanging="209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593" w:hanging="209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9" w:hanging="209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46" w:hanging="209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073" w:hanging="209"/>
      </w:pPr>
      <w:rPr>
        <w:rFonts w:hint="default"/>
        <w:lang w:val="en-US" w:eastAsia="en-US" w:bidi="ar-SA"/>
      </w:rPr>
    </w:lvl>
  </w:abstractNum>
  <w:abstractNum w:abstractNumId="13">
    <w:nsid w:val="59ADCABA"/>
    <w:multiLevelType w:val="multilevel"/>
    <w:tmpl w:val="59ADCABA"/>
    <w:lvl w:ilvl="0" w:tentative="0">
      <w:start w:val="0"/>
      <w:numFmt w:val="bullet"/>
      <w:lvlText w:val=""/>
      <w:lvlJc w:val="left"/>
      <w:pPr>
        <w:ind w:left="446" w:hanging="284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728" w:hanging="284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017" w:hanging="28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305" w:hanging="28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1594" w:hanging="28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1882" w:hanging="28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171" w:hanging="28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2459" w:hanging="28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2748" w:hanging="284"/>
      </w:pPr>
      <w:rPr>
        <w:rFonts w:hint="default"/>
        <w:lang w:val="en-US" w:eastAsia="en-US" w:bidi="ar-SA"/>
      </w:rPr>
    </w:lvl>
  </w:abstractNum>
  <w:abstractNum w:abstractNumId="14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154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entative="0">
      <w:start w:val="1"/>
      <w:numFmt w:val="lowerLetter"/>
      <w:lvlText w:val="%2."/>
      <w:lvlJc w:val="left"/>
      <w:pPr>
        <w:ind w:left="1455" w:hanging="2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49" w:hanging="209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59" w:hanging="209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268" w:hanging="209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178" w:hanging="209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088" w:hanging="209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997" w:hanging="209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907" w:hanging="209"/>
      </w:pPr>
      <w:rPr>
        <w:rFonts w:hint="default"/>
        <w:lang w:val="en-US" w:eastAsia="en-US" w:bidi="ar-SA"/>
      </w:rPr>
    </w:lvl>
  </w:abstractNum>
  <w:abstractNum w:abstractNumId="15">
    <w:nsid w:val="72183CF9"/>
    <w:multiLevelType w:val="multilevel"/>
    <w:tmpl w:val="72183CF9"/>
    <w:lvl w:ilvl="0" w:tentative="0">
      <w:start w:val="0"/>
      <w:numFmt w:val="bullet"/>
      <w:lvlText w:val=""/>
      <w:lvlJc w:val="left"/>
      <w:pPr>
        <w:ind w:left="446" w:hanging="284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728" w:hanging="284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017" w:hanging="28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305" w:hanging="28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1594" w:hanging="28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1882" w:hanging="28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171" w:hanging="28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2459" w:hanging="28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2748" w:hanging="284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5"/>
  </w:num>
  <w:num w:numId="9">
    <w:abstractNumId w:val="7"/>
  </w:num>
  <w:num w:numId="10">
    <w:abstractNumId w:val="0"/>
  </w:num>
  <w:num w:numId="11">
    <w:abstractNumId w:val="11"/>
  </w:num>
  <w:num w:numId="12">
    <w:abstractNumId w:val="14"/>
  </w:num>
  <w:num w:numId="13">
    <w:abstractNumId w:val="3"/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B64AE"/>
    <w:rsid w:val="45753F1B"/>
    <w:rsid w:val="47485CE6"/>
    <w:rsid w:val="7FD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ind w:left="111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type="paragraph" w:styleId="3">
    <w:name w:val="heading 2"/>
    <w:basedOn w:val="1"/>
    <w:qFormat/>
    <w:uiPriority w:val="1"/>
    <w:pPr>
      <w:ind w:left="113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customStyle="1" w:styleId="7">
    <w:name w:val="Table Paragraph"/>
    <w:basedOn w:val="1"/>
    <w:qFormat/>
    <w:uiPriority w:val="1"/>
    <w:rPr>
      <w:rFonts w:ascii="Verdana" w:hAnsi="Verdana" w:eastAsia="Verdana" w:cs="Verdana"/>
      <w:lang w:val="en-US" w:eastAsia="en-US" w:bidi="ar-SA"/>
    </w:rPr>
  </w:style>
  <w:style w:type="paragraph" w:styleId="8">
    <w:name w:val="List Paragraph"/>
    <w:basedOn w:val="1"/>
    <w:qFormat/>
    <w:uiPriority w:val="1"/>
    <w:pPr>
      <w:spacing w:before="160"/>
      <w:ind w:left="833" w:hanging="359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2023-12-10T13:44:00Z</dcterms:created>
  <dc:creator>PC</dc:creator>
  <cp:lastModifiedBy>PC</cp:lastModifiedBy>
  <dcterms:modified xsi:type="dcterms:W3CDTF">2023-12-14T08:12:12Z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3611F033B7814E1FA495FA261751A439_11</vt:lpwstr>
  </property>
</Properties>
</file>